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400e4" w14:textId="b340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энергосбережении"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июня 2009 года № 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Проект Закона отозван из Мажилиса Парламента РК постановлением Правительства РК от 26.05.2010 </w:t>
      </w:r>
      <w:r>
        <w:rPr>
          <w:rFonts w:ascii="Times New Roman"/>
          <w:b w:val="false"/>
          <w:i w:val="false"/>
          <w:color w:val="ff0000"/>
          <w:sz w:val="28"/>
        </w:rPr>
        <w:t>№ 473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"Об энергосбережении".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Об энергосбережении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общественные отношения в сфере использования энергетических ресурсов с целью создания экономических и организационных условий для стимулирования энергосбережения и повышения энергетической эффективности в Республике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1. Основные понятия, используемые в настоящем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Законе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вторичный энергетический ресурс - энергия, получаемая в виде побочного продукта использования устройств, функциональное назначение которых не связано с производством соответствующего вида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Государственный реестр энергосбережения - систематизированный свод документированной информации о помещениях и устройствах, потребляющих тысячу пятьсот и выше тонн условного топлива в год, в том числе об электрических сетях, теплоэлектроцентралях, государственных районных электростанциях, гидроэлектростанциях, о магистральных нефте- и газопроводах, а также о пользователях указанных помещений и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коэффициент энергоэффективности помещения - отношение фактической энергоемкости соответствующего помещения к его нормативной энергоемкости;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коэффициент энергоэффективности устройства - отношение фактической энергоемкости устройства к нормативной энергоемкости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нормативная энергоемкость помещения - среднее количество тепловой и (или) электрической энергии на квадратный метр, необходимое для соблюдения в помещении соответствующего размера и функционального назначения санитарно-эпидемиологических правил и нормативов, требований пожарной безопасности, иных установленных законодательством Республики Казахстан обязательных требований, при условии использования в таком помещении энергосберегающих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нормативная энергоемкость устройства - количество тепловой и (или) электрической энергии, необходимое для реализации функционального назначения устройства в соответствии с установленными нормативами энергопотребления;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показатель эффективности использования топливно-энергетических ресурсов - регламентируемая в нормативах и стандартах величина удельного расхода топлива и энергии для производства данной продукции, работ и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пользователь помещения - юридическое или физическое лицо, пользующееся помещением на праве собственности или ином законном основании;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помещение - здание, строение, сооружение, а также их части, признаваемые в соответствии с законодательством Республики Казахстан объектами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продукция - результат технологического процесса или деятельности, в том числе энергопроизводящее или энергопотребляющее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производители топливно-энергетических ресурсов - юридические лица, независимо от форм собственности, зарегистрированные на территории Республики Казахстан, для которых любой из видов топливно-энергетических ресурсов является товарной единицей;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профессиональная организация - юридическое лицо, имеющее лицензию на осуществление деятельности по проведению энергетического обследования и (или) на проведение экспертизы энергоэффективности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технологический процесс - процесс, связанный с производством продукции, потреблением энергии, преобразованием одного вида энергии в другой;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топливно-энергетические ресурсы - совокупность всех природных и преобразованных видов топлива и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условное топливо - принятая при технико-экономических расчетах и регламентируемая в нормативах и стандартах единица, служащая для сопоставления тепловой ценности различных видов органического топлива;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уполномоченный орган в сфере энергосбережения - государственный орган, осуществляющий руководство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устройство - предмет, или совокупность предметов, объединенных единым технологическим процессом, функциональное назначение которого предусматривает использование энергии и (или) вторичного энергетического ресурса, в том числе, осуществляющий преобразование энергетических ресурсов в энергию, передачу энергии, производство товаров и услуг с использованием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фактическая энергоемкость помещения - среднее количество тепловой и (или) электрической энергии на квадратный метр, необходимое для соблюдения в обследуемом помещении санитарно-эпидемиологических правил и нормативов, требований пожарной безопасности, иных установленных законодательством Республики Казахстан обязательных требований с учетом его размера и функционального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фактическая энергоемкость устройства - количество тепловой и (или) электрической энергии, фактически расходуемое при реализации функционального назначения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экспертиза энергоэффективности и энергосбережения - экспертиза, проводимая в сфере энергосбережения по проектам: энерготехнологических частей технико-экономических обоснований к проектам реконструируемых, модернизируемых и вновь строящихся объектов с годовым потреблением топливно-энергетических ресурсов в объеме тысячу пятьсот и выше тонн условного топлива, схем развития и размещения производительных сил, развития отраслей экономики, территориальных схем энергообеспечения с целью оценки использовании топливно-энергетических ресурсов и снижения затрат потребителей на энергообеспечение;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энергетическая безопасность - состояние защищенности от внешних и внутренних угроз, обеспеченное соответствующими ресурсами, потенциалом и гарантиями независимо от внешних и внутренних условий, при котором удовлетворяются потребности хозяйствующих субъектов и населения в топливно-энергетических ресурсах;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энергетическая декларация устройства - документ, содержащий сведения об энергетической емкости устройства, условиях использования устройства, обеспечивающих соответствие его фактической энергоемкости, установленной производителем устройства, сведения о производителе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энергетический паспорт помещения - документ, составленный по итогам проведения энергетического обследования, содержащий информацию об организации, об объемах производства основных видов продукции, о производстве и (или) потреблении энергии и энергетических ресурсов, об эффективности использования топливно-энергетических ресурсов; об энергосберегающих мероприятиях;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энергосберегающая политика - направление государственной энергетической политики во всех областях хозяйственной и иной деятельности, включающее правовое, административное, организационное и финансово-экономическое регулирование в области энергосбережения и энергоэффективности;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энергосберегающая продукция - технологии, оборудование и материалы, применение которых позволяет снизить количество энергии, расходуемой для реализации функционального назначения устройства без ущерба жизни и здоровья человека, требований экологической, санитарной, пожарной безопасности и функциональному назначению помещения по сравнению с достигнутым уровнем;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энергосберегающие технологии - технологии, оборудование и материалы, позволяющие повысить эффективность использования топливно-энергетических ресурсов по сравнению с достигнутым уровнем;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энергосбережение - реализация правовых, организационных, научных, производственных, технических и экологических мер, направленных на эффективное использование топливно-энергетических ресурсов и на вовлечение в оборот возобновляемых источников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28) энергоэффективность - обобщенная характеристика использования энергии в помещениях и устройствах;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эффективное использование топливно-энергетических ресурсов - достижение технически возможной и экономически оправданной эффективности использования топливно-энергетических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2. Законодательство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 </w:t>
      </w:r>
      <w:r>
        <w:rPr>
          <w:rFonts w:ascii="Times New Roman"/>
          <w:b/>
          <w:i w:val="false"/>
          <w:color w:val="000000"/>
          <w:sz w:val="28"/>
        </w:rPr>
        <w:t xml:space="preserve">энергосбережении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Законодательство Республики Казахстан об энергосбережении основывается на Конституции Республики Казахстан и состоит из настоящего Закона и иных нормативных правовых актов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договором, ратифицированным Республикой Казахстан, устанавливаются иные правила, чем те, которые содержатся в настоящем Законе, то применяются правила международного договора.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3. Сфера действия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направлен на правовое регулирование отношений, возникающих в процессе деятельности юридических и физических лиц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Субъектами отношений в сфере энергосбережения являются юридические и физические лица (пользователи и производители топливно-энергетических ресурсов), осуществляющие следующие виды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добычу, переработку, транспортировку, хранение, производство, использование топливно-энергетических ресурсов и отходов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производство и поставку энергогенерирующего и энергопотребляющего оборудования, машин, механизмов, материалов, а также приборов учета, контроля и регулирования расхода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проведение научно-исследовательских, опытно-конструкторских, опытно-технологических, экспертных, специализированных, монтажных, наладочных, ремонтных и других видов работ (услуг), связанных с повышением эффективности использования и экономии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реализацию мероприятий, связанных с использованием вторичных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информационное обеспечение юридических и физических лиц, подготовку кадров для сферы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разработку и внедрение эффективных систем управления энергосбережением и средств контроля за эффективным использованием топливно-энергетических ресурсов.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Государственное регулирование 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4. Основные направления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регулирования 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направлениями государственного регулирования в сфере энергосбережения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установление соотношения производства и потребления энергии, необходимой для интенсивного развития национальной экономики, снижение энергоемкости внутреннего валового продукта;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оптимизация режимов производства и потребления энергии, организация ее учета;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стимулирование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статистических наблюдений за производством и потреблением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международное сотрудничество в области повышения эффективности использования топливно-энергетических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5. Принципы государственного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Государственное регулирование в сфере энергосбережения основано на следующих принципах: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обеспечения энергетической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приоритета повышения эффективности использования топливно-энергетических ресурсов над ростом объемов их добычи и 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приоритета безопасности здоровья и жизни человека, охраны окружающей среды при добыче, производстве, переработке, передаче и использовании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обеспечения экономических и правовых условий заинтересованности юридических и физических лиц в энергосбережении на основе соблюдения интересов Республики Казахстан, производителей и потребителей топливно-энергетических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6. Компетенция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энергосберегающей политики, стратегические меры по ее осуществлению;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координацию работ по повышению эффективности использования топливно-энергетических ресурсов на межгосударственном, государственном и региональном уровнях;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разрабатывает основные направления политики в области стандартизации, сертификации и обеспечении единства измерений при производстве и потреблении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осуществляет международное сотрудничество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квалификационные требования к деятельности по энергетическому обследованию помещений и (или) устройств, а также к деятельности по экспертизе энергоэффективности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нормативы энергопотребления на единицу продукции и нормативы по соотношению потребляемой активной и реактивной мощности, нормативы использования вторичных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утверждает порядок ведения Государственного реестра энергосбережения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утверждает порядок отнесения продукции к категории энергосберегающей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разрабатывает и реализует механизм оценки деятельности местных исполнительных органов по вопросам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выполняет иные функции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7. Компетенция уполномоченного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в сфере энергосбережения: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реализует государственную политику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государственное управление в сфере энергосбережения в пределах компетенции, установленной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в пределах своей компетенции международное сотрудничество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безопасное и экономичное функционирование субъектов отношений в сфере энергосбережения при производстве, передаче, распределении и потреблении топливно-энергетических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организует систему отчетности по состоянию технической эксплуатации энергетических объектов, проводит ведомственные статистические наблюдения за потреблением и эффективным использованием топливно-энергетических ресурсов, ведет Государственный реестр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осуществляет надзорные и контрольные функции в соответствии с настоящим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лицензирование деятельности по энергетическому обследованию помещений и (или) устройств, а также деятельности по экспертизе энергоэффективности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пределах своей компетенции осуществляет мониторинг подзаконных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согласовывает вопросы стандартизации и сертификации в данной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координирует проведение научно-исследовательских работ, опытно-конструкторских и технологических разработок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обеспечивает и осуществляет информационную деятельность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координирует деятельность по подготовке и переподготовке кадров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утверждает формы энергетического паспорта помещения и энергетической декларации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проводит проверки правильности предоставляемых пользователями устройств сведений об энергоемкости, коэффициенте энергоэффективности помещений и (или) устройств, а также сведений, предоставляемых профессиональными организациями;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реестр профессиональных организаций, а также устанавливает порядок ведения реестра профессиональных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возбуждает административное производство, рассматривает дела об административных правонарушениях, налагает административное взыскание по основаниям и в порядке, установленном Кодексом Республики Казахстан об административных правонарушениях;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утверждает порядок определения нормативной и фактической энергоемкости, коэффициента энергоэффективности устройств и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организует разработку стандартов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определяет порядок маркировки топливно-энергопотребляющей и энергосберегающей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выполняет иные функции в соответствии с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8. Компетенция иных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орган по делам архитектуры, градостроительства и строительства: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архитектурно-строительный контроль за исполнением требований по энергоэффективности и энергосбережению при строительстве и вводе в эксплуатацию помещений объектов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обеспечивает включение требований об энергоэффективности и энергосбережении в градостроительную, архитектурно-строительную и иную проектную документацию, разрабатываемую и утверждаемую в целях строительства помещений;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выдает разрешение на производство строительно-монтажных работ помещений при условии соблюдения требований по энергоэффективности и энергосбережению при планировании и проведении таких работ;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отказывает в утверждении проектов в случае отсутствия экспертизы энергоэффективности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выявления нарушений требований по энергетической эффективности и энергосбережению при проведении архитектурно-строительного контроля направляет в адрес лица, допустившего такое нарушение, предписание об устранении допущенного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устранения допущенных нарушений в срок, установленный в предписании, возбуждает административное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области технического регулирования: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общие методологические требования к средствам, методам и результатам измерений, в том числе методологические требования по энергетической эффективности и энергосбережению;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организует и координирует работу по проведению государственного контроля за соблюдением требований, установленных техническими регламентами, в том числе требований по энергоэффективности и энергосбережению;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контроль за маркировкой топливно-энергопотребляющей и энергосберегающей продукции, осуществляемой в соответствии со статьей 15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организует и проводит метрологический контроль, в том числе по вопросам энергоэффективности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случае выявления нарушений требований по энергоэффективности и энергосбережению при проведении метрологического контроля направляет в адрес лица, допустившего такое нарушение, предписание об устранении допущенного нарушения.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 устранения допущенных нарушений в срок, установленный в предписании, возбуждает административное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выполняет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Государственный орган, осуществляющий руководство в сферах естественных монополий и на регулируемых рынках: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учитывает затраты на мероприятия по энергосбережению при утверждении тарифов (цен, ставок сборов) в соответствии с Законом Республики Казахстан "О естественных монополиях и регулируемых рынках";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выполняет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в сфере государственной статистики: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формирует государственную статистику по объемам и номенклатуре производства и потребления топливно-энергетических ресурсов, показателям эффективности их использования;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выполняет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Местные исполнительные органы областей (городов республиканского значения):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архитектурно-строительный контроль за исполнением требований по энергоэффективности и энергосбережению при строительстве и вводе в эксплуатацию помещений объектов местного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соответствующей административно-территориальной единицы обеспечивают разработку и реализацию региональных комплексных планов энергосбережения, осуществляют информационную деятельность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выполняет иные функции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Местные исполнительные органы районов (городов областного значения):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организуют работу по обеспечению энергоэффективности и энергосбережению расположенных на соответствующей территории помещений, относящихся к объектам жилищного фонда, а также помещений, используемых в социальных, культурных и иных некоммерческих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пределах соответствующей административно-территориальной единицы обеспечивают разработку и реализацию региональных комплексных планов энергосбережения, осуществляют информационную деятельность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выполняет иные функции в соответствии с законодательством Республики Казахстан.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Государственные меры, направленные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обеспечение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9. Статистическое наблюдение </w:t>
      </w:r>
      <w:r>
        <w:rPr>
          <w:rFonts w:ascii="Times New Roman"/>
          <w:b/>
          <w:i w:val="false"/>
          <w:color w:val="000000"/>
          <w:sz w:val="28"/>
        </w:rPr>
        <w:t xml:space="preserve">за потреблением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топливно-энергетических ресурсов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эффективностью их использования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Формирование статистики по объемам и номенклатуре производства и потребления топливно-энергетических ресурсов, показателям эффективности их использования осуществляется в порядке, установленном законодательством Республики Казахстан о государственной статистике.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Статистическая информация, формируемая уполномоченным органом в сфере энергосбережения по ведомственным статистическим наблюдениям, направляется в уполномоченный орган в области государственной статистики в порядке установленном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10. Государственный учет топливно-энергетических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Количество добываемых, выработанных, транспортируемых, потребляемых и хранимых юридическими лицами топливно-энергетических ресурсов, подлежащих учету, должно контролироваться с обязательным применением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измерений, используемые для целей учета топливно-энергетических ресурсов включаются в реестр средств государственной системы обеспечения единства измерений по результатам испытаний или метрологической аттестации и подвергаются государственной поверке в соответствии с законодательством Республики Казахстан об обеспечении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Ответственность за достоверность учета расхода топливно-энергетических ресурсов возлагается на владельцев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Ответственность за исправное состояние и соблюдение условий эксплуатации средств измерений, используемых для учета топливно-энергетических ресурсов, возлагается на владельцев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проектах строительства объектов, потребляющих топливно-энергетические ресурсы, предусматривается обязательное использование энергосберегающей продукции, установка приборов учета электрической энергии, горячей и холодной воды, газа и тепловой энергии и систем регулирования.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проектах жилых домов, предусматривается обязательное использование энергосберегающей продукции, установка общедомовых приборов учета тепловой энергии и поквартирных приборов учета электрической энергии, горячей и холодной воды, газа, а также приборов - регуляторов в отопительных системах.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Ввод в эксплуатацию новых объектов без указанных приборов учета и систем регулирования расхода топливно-энергетических ресурсов не допускается.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11. Государственный реестр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Государственном реестре энергосбережения содержится документированная информация: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помещениях и устройствах, потребляющих тысячу пятьсот и выше тонн условного топлива в год, в том числе теплоэлектроцентралях, государственных районных электростанциях, гидроэлектростанциях, электрических сетях, магистральных нефте- и газопроводах;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пользователях помещений и устройств, потребляющих тысячу пятьсот и выше тонн условного топлива в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энергетических паспортах помещений и энергетических декларациях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 мерах, принятых собственниками помещений и устройств, подлежащих учету в Государственном реестре энергосбережения, самостоятельно, а также для устранения нарушений, указанных в предписании уполномоченного органа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 для формирования Государственного реестра предоставляется в уполномоченный орган в сфере энергосбережения пользователями помещений и устройств, потребляющих тысячу пятьсот и выше тонн условного топлива в год, в следующем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сведения об энергоемкости помещений и устройств предоставляются ежегодно не позднее первого квартала года,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коэффициенте энергоэффективности находящихся в пользовании помещений представляются не позднее трех месяцев со дня введения в эксплуатацию помещения.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изменении показателей энергоэффективности находящихся в пользовании помещений предоставляются в уполномоченный орган в сфере энергосбережения пользователем помещений ежегодно не позднее первого квартала года,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 коэффициенте энергоэффективности находящихся в пользовании устройств представляются пользователем устройств не позднее одного месяца со дня введения в эксплуатацию 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об изменении показателей энергоэффективности находящихся в пользовании устройств предоставляются ежегодно не позднее первого квартала года, следующего за отчетным;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изменения, вносимые в энергетический паспорт помещения и в энергетическую декларацию устройства в результате проведенного обследования помещения или устройства, представляются в течение десяти рабочих дней с момента завершения энергетического обследования помещения и (или)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количестве использованных топливно-энергетических ресурсов предоставляются ежегодно не позднее первого квартала года,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использованных топливно-энергетических ресурсов определяется пользователем помещений или устройств расчетным или прямым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Прямой способ учета основывается на данных приборов учета потребления и применяется для учета потребления природного газа, электрической и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Расчетный способ учета основывается на сведениях о фактическом времени функционирования устройства или расчетных показателях использования энергии в помещении, необходимых для соблюдения в обследуемом помещении санитарно-эпидемиологических правил и нормативов, требований пожарной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Документированная информация, указанная в подпунктах 2) и 3) пункта 1 настоящей статьи представляется уполномоченным органом в сфере энергосбережения по заявлению заинтересованного лица в течение пятнадцати рабочих дней с момента поступления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Документированная информация, указанная в подпунктах 1) и 4) пункта 1 настоящей статьи, представляется заинтересованным лицам по решению уполномоченного органа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Документированная информация, предусмотренная в пункте 1 настоящей статьи, в обязательном порядке представляется в уполномоченный орган в сфере энергосбережения пользователями помещений и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ведения Государственного реестра энергосбережения устанавливается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12. Государственный надзор и контроль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соблюдением требований 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Государственный надзор и контроль осуществляется за: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соблюдением пользователями устройств требований нормативных правовых актов Республики Казахстан в сфере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предоставлением пользователями помещений и устройств, определение коэффициента энергоэффективности которых является обязательным, сведений о коэффициентах энергоэффективности используемых ими помещений и (или)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исполнением требований по энергоэффективности и энергосбережению в процессе эксплуатации помещений, кроме объектов жилищного фонда, а также помещений, используемых в социальных, культурных и иных некоммерческих целях;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соблюдением нормативов энергопотребления на единицу продукции и нормативов использования вторичных энергетических ресурсов, за исключением удельных расходов топлива, сырья, материалов и нормативных технических потерь энергии субъектов естественных монополий;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соблюдением нормативов по соотношению потребляемой активной и реактивной мощности;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надлежащим и своевременным исполнением обязанностей по ремонту и модернизации устройств, используемых при производстве электрической и тепловой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соблюдением требований о проведении обязательного энергетического обследования помещений и (или)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качеством энергетического обследования помещений и (или) устройств, предусмотренного статьей 24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Уполномоченный орган в сфере энергосбережения проводит проверки в соответствии со статьей 13 настоящего Закона: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целях проверки правильности сведений о фактической и нормативной энергоемкости, а также коэффициенте энергоэффективности, помещений и устройств, потребляющих тысячу пятьсот и выше тонн условного топлива в год, предоставляемых пользователями указанных помещений и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целях проверки правильности результатов энергетического обследования или экспертизы энергоэффективности и энергосбережения, представленных профессиональными организациями, в случае обращения юридических лиц обследуемых помещений и (или) устройств или заказчиков подлежащих экспертизе проектов с обжалованием результатов энергетического обследования и (или) экспертизы энергоэффективности и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случае, если по результатам проверки уполномоченного органа в сфере энергосбережения результаты энергетического обследования или экспертизы энергоэффективности и энергосбережения не подтверждаются, то заключение профессиональной организации должно быть отозвано.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случае если заявленные пользователем помещений и (или) устройств показатели их энергоемкости, а также энергоэффективности не соответствуют действительности, уполномоченный орган в сфере энергосбережения для дальнейшего использования самостоятельно определяет энергоемкость, а также коэффициент энергоэффективности помещений и (или) устройств на основании нормативных правовых актов и нормативных технических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коэффициент энергоэффективности превышает единицу, уполномоченный орган в сфере энергосбережения выносит предписание о необходимости выполнения энергосберегающих мероприятий для снижения коэффициента энергоэффективности.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13. Порядок проведения проверок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уполномоченным органом 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Контроль за соблюдением законодательства Республики Казахстан об энергосбережении осуществляется уполномоченным органом в сфере энергосбережения посредством выполнения проверок.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Плановая проверка проводится не чаще одного раза в календарный год в соответствии с планом проверки, утвержденным уполномоченным органом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Внеплановые проверки проводятся в связи со сложившейся социально-экономической ситуацией, требующей немедленного устранения угрозы жизни и здоровью физических лиц, окружающей среде, национальной безопасности, по обращениям физических и юридических лиц, непосредственным выявлением признаков нарушений законодательства Республики Казахстан в сфере энергосбережения, а также в целях контроля исполнения требований об устранении выявленных нарушений в результате плановой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Проверки проводятся на основании акта о назначении проверки, выданного уполномоченным органом в сфере энергосбережения, зарегистрированного в специальном журнале регистрации актов проверок в уполномоченном органе в сфере энергосбережения, а также в государственном органе, осуществляющим статистическую деятельность в области правовой статистики и специальных учетов,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План проверки содержит основные задачи и цели проведения проверки, перечень вопросов и круг обстоятельств, подлежащих установлению в ходе проверки, сроки проведения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Началом проведения проверки считается момент вручения проверяемому юридическому или физическому лицу акта о назначении проверки с обязательным предъявлением служебного удостоверения проверяющего должностного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Проверка производится только тем должностным лицом, которое указано в акте о назначении проверки.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Срок проведения проверки не должен превышать тридцать календарных дней, в исключительных случаях при необходимости проведения специальных исследований, испытаний, экспертиз, а также в связи со значительным объемом проверки руководителем уполномоченного органа в сфере энергосбережения срок проведения проверки продлевается, но не более, чем на тридцать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продления сроков проверки уполномоченный орган в сфере энергосбережения в обязательном порядке оформляет дополнительный акт о продлении проверки с регистрацией в органе по правовой статистике, в котором указываются номер и дата регистрации предыдущего акта о назначении проверки, основания продления.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 завершении проверки осуществившим ее должностным лицом уполномоченного органа в сфере энергосбережения составляется акт о результатах проверки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Завершением срока проверки считается день вручения проверяемому юридическому или физическому лицу акта о результатах проверки. Акт о результатах проверки вручается не позднее срока окончания проверки, указанного в акте о назначении проверки.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14. Стандартизация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Стандартизация в сфере энергосбережения осуществляется путем: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включения показателей энергоэффективности в стандарты, а также в нормативные документы на энергопроизводящую и энергопотребляющую продукцию;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введения в действие стандартов и технических условий, определяющих методологические, организационные и технические основы энергопотребления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включения в стандарты параметров качества электрической и тепловой энергии и природного газа.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Требования, устанавливаемые нормативными документами по стандартизации энергопотребляющих продукции, работ и услуг, должны основываться на современных достижениях науки и техники в сфере энергосбережения, учитывать требования законодательства Республики Казахстан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стандарты на энергопотребляющую продукцию при добыче, производстве, переработке, транспортировке, хранении и потреблении топливно-энергетических ресурсов включаются показатели ее энергоэффективности, показатели энергопотребления технологических процессов, расхода энергии на отопление, строительных конструкций и теплоизоляционных материалов, кондиционирование, вентиляцию, тепло-, водо-, газо- и электроснабжение, электроосвещение территорий, зданий и сооружений, транспортные расходы.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15. Сертификация и маркировка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Сертификация энергопроизводящей и энергопотребляющей продукции и топливно-энергетических ресурсов осуществляется в соответствии с законодательством Республики Казахстан о техническом регулировании.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Маркировка осуществляется в порядке, установленном уполномоченным органом в сфере энергосбережения и должна содержать сведения об энергоэффективности продукции (устройств и материалов).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16. Метрология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производстве и потреблении энергии (при добыче, производстве, переработке, хранении и потреблении топливно-энергетических ресурсов), а также при ее сертификации осуществляется государственный метрологический контроль в соответствии с законодательством Республики Казахстан об обеспечении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Объектами государственного метрологического контроля за производством и потреблением энергии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средства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автоматизированные системы качества учета электрической энергии;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стандартные образцы состава и свойств веществ и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комплексы и узлы учета энергии и энергоносителей;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методики выполнения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иные объекты, предусмотренные нормами и правилами метрологии.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Производители и пользователи топливно-энергетических ресурсов обеспечивают единство измерений при осуществлении мероприятий по энергосбережению.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17. Нормирование в области энергоэффективности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Нормативы энергопотребления на единицу продукции и нормативы по соотношению потребляемой активной и реактивной мощности для потребителей электрической энергии с нагрузкой более одной тысячи кВА, нормативы использования вторичных энергетических ресурсов утверждаются Правительством Республики Казахстан, за исключением норм расходов топлива, сырья, материалов и нормативных технических потерь энергии субъектов естественных монополий.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энергопотребления на единицу продукции подлежат пересмотру каждые три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Нормативы использования вторичных энергетических ресурсов подлежат пересмотру каждые пять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Нормативы энергопотребления на единицу продукции в обязательном порядке включаются в энергетические паспорта, технологические инструкции по эксплуатации и технические условия оборудования, зданий и сооружений, потребляющих топливно-энергетические ресурсы.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18. Нормативная энергоемкость помещений и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Показатели нормативной энергоемкости помещений и устройств определяются уполномоченным органом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Изменения, вносимые в показатели нормативной энергоемкости помещений и устройств, приводящие к расширению круга подпадающих под его действие помещений и устройств, вступают в силу не ранее одного года после опубликования таких изменений в официальных средствах массовой информации.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19. Фактическая энергоемкость помещений и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Фактическая энергоемкость помещения, потребляющего тысячу пятьсот и выше тонн условного топлива в год, определяется пользователем помещения при расчете коэффициента энергоэффективности помещения в порядке, установленном уполномоченным органом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Фактическая энергоемкость устройства, с момента выпуска которого прошло не более трех лет, признается равной энергоемкости устройства указанной производителем.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Фактическая энергоемкость устройства, с момента выпуска которого прошло более трех лет, определяется пользователем устройств при расчете энергоэффективности устройства в порядке, установленном уполномоченным органом в сфере энергосбережения.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20. Коэффициент энергоэффективности помещений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Коэффициент энергоэффективности устройства подлежит обязательному определению в отношении устройства, функциональным назначением которого является реализация технологического процесса, в отношении которого определены показатели нормативной энергоемкости технологического процесса, при условии, что мощность такого устройства превышает двадцать тысяч ватт.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энергоэффективности устройства определяется на основании энергетической декларации устройства или расчетным способом в порядке, установленном уполномоченным органом в сфере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допуске устройства к обороту на территории Республики Казахстан коэффициент энергоэффективности определяется производителем устройства, либо лицом, осуществляющим ввоз устройства на территорию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энергоэффективности находящихся в пользовании устройств рассчитывается пользователем устройств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Коэффициент энергоэффективности помещений, потребляющих тысячу пятьсот и выше тонн условного топлива подлежит обязательному определению в отношении помещений, вводимых на территории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Коэффициент энергоэффективности помещений рассчитывается пользователем помещений самостоятельно.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Коэффициент энергоэффективности в отношении помещений и устройств, фактическая энергоемкость которых более чем на пятьдесят процентов обеспечивается за счет вторичных и возобновляемых энергетических ресурсов, не определяется.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21. Ограничения по обороту помещений и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К обороту на территории Республики Казахстан не допускаются устройства, энергоемкость которых не определена.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Энергоемкость каждого допускаемого к обороту на территории Республики Казахстан устройства указывается в энергетической декларации устройства.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Обязанность по заполнению энергетической декларации устройства возлагается на производителя (импортера) допускаемых к обороту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обороту на территории Республики Казахстан не допускаются устройства без коэффициента энергоэффективности, определение которого является обязательным.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 обороту на территории Республики Казахстан не допускаются устройства мощностью более двадцати тысяч ватт и энергосберегающая продукция без маркировки, выполненной в соответствии со статьей 15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территории Республики Казахстан запрещается введение в эксплуатацию помещений без коэффициента энергоэффективности, определение которого является обязательным.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22. Экспертиза энергоэффективности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Экспертиза энергоэффективности и энергосбережения проводится в целях оценки использования топливно-энергетических ресурсов и снижения затрат потребителей на топливо- и энергообеспечение, внедрения энергосберегающей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экспертизы энергоэффективности и энергосбережения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соответствия управленческой, инвестиционной и иной деятельности целям энергетической 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установление соответствия предпроектной и проектной документации на строительство, машин и оборудования, зданий и сооружений требованиям законодательства Республики Казахстан об энергосбережении, стандартам и нормативам.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Экспертизе энергоэффективности и энергосбережения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схем развития и размещения производительных сил, проекты развития отраслей экономики, территориальных схем энергообеспечения, техническая документация, связанная с энергоэффективностью и энергосбережением;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предпроектная и проектная документация, в том числе энерготехнологическая часть технико-экономических обоснований и проектов строительства новых или расширения (реконструкция, техническое переоборудование, модернизация, капитальный ремонт) действующих объектов и предприятий с годовым потреблением топливно-энергетических ресурсов в объеме тысячу пятьсот и выше тонн условного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 достоверность оценки проектных решений и технико-экономических показателей, рекомендуемых к утверждению либо отклонению проекта, профессиональные организации, осуществляющие экспертизу энергоэффективности и энергосбережения, несут ответственность, установленную законами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Экспертная деятельность профессиональных организаций, осуществляющих экспертизу энергоэффективности и энергосбережения, не снимает ответственности за качество предпроектной и проектной документации, последующей строительной энергосберегающей продукции с заказчика проекта, инстанций, утверждающих проекты на строительство и расширение объектов, организаций, осуществляющих строительно-монтажные работы, производителей энергосберегающей продукции, применяемой в строительстве и расширении объектов.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23. Порядок проведения экспертизы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энергоэффективности и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Правом на занятие деятельности по проведению экспертизы энергоэффективности и энергосбережения обладают юридические лица, получившие лицензию на проведение экспертизы энергоэффективности и энергосбережению в соответствии с законодательством Республики Казахстан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Физические и юридические лица, являющиеся разработчиками проекта (отдельных его частей или разделов), не могут проводить экспертизу энергоэффективности и энергосбережению в качестве экспертов профессиональной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Экспертиза проектов проводится до утверждения проектов. Проекты, подлежащие экспертизе энергоэффективности и энергосбережения, но не прошедшие ее в порядке, установленном настоящим Законом считаются незавершенными и не подлежат реализации.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Экспертиза энергоэффективности и энергосбережения осуществляется за счет средств обратившегося юридического лица (заказчика) на основании договора, заключенного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Комплектность представленных материалов проекта, соответствие их состава требованиям, установленным нормативами, проверяется в течение пяти рабочих дней со дня их поступления на экспертизу.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установлении некомплектности проекта либо ее несоответствия требованиям по составу юридическое лицо (заказчик) экспертизы уведомляется о необходимости представления недостающих материалов.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Профессиональные организации, осуществляющие экспертизу энергоэффективности и энергосбережения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 результатам проведенной экспертизы рекомендовать к утверждению, отклонять или возвращать на доработку проекты;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отзывать ранее выданные положительные заключения при не выполнении юридическим лицом (заказчиком), оговоренных в выводах условий (требований);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запрашивать и получать в установленном законодательством порядке от юридического лица (заказчика) проекта, государственных органов и юридических лиц материалы и информацию, необходимую для качественного проведения экспертизы.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Срок проведения экспертизы энергоэффективности и энергосбережения составляет тридцать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По результатам проведенной экспертизы энергоэффективности и энергосбережения составляется экспертное заключение.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Экспертное заключение содержит выводы: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 рекомендации к утверждению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 возврате проекта на доработку;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отклонении проекта с указанием причин такого вывода.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 заключению могут прилагаться копии диаграмм, схем и других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Экспертное заключение выдается на фирменном бланке профессиональной организацией, осуществляющей экспертизу энергоэффективности и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Проекты, в которые вносятся изменения, оказывающие влияние на утвержденные основные технико-экономические показатели в части энергосбережения и энергоэффективности, подлежат повторной экспертизе, в порядке, установленном для вновь разрабатываемых проектов.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Проектная документация, установленная пунктом 3 статьи 22 настоящего Закона, по которой по истечении трех лет после проведения экспертизы не начато строительство или расширение (реконструкция, техническое переоборудование, модернизация, капитальный ремонт) действующих объектов и предприятий с годовым потреблением топливно-энергетических ресурсов в объеме тысячу пятьсот и выше тонн условного топлива может быть использована для реализации только после проведения повторной экспертизы энергоэффективности и энергосбережения.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Утверждение проектов, выдача разрешений на начало их реализации (разрешение на производство строительно-монтажных работ) без положительного заключения экспертизы энергоэффективности и энергосбережения запрещается.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Заказчик проекта, подлежащего экспертизе энергоэффективности и энергосбережения,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обращаться в уполномоченный орган в сфере энергосбережения для досудебного разбирательства при оспаривании результатов проведенной экспертизы энергоэффективности 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обращаться в суд по обжалованию действий профессиональной организации, осуществляющей экспертизу энергоэффективности и энергосбережения.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24. Проведение энергетического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помещений и (или)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Энергетическое обследование помещений и (или) устройств проводится в целях оценки эффективности использования топливно-энергетических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Обязательному энергетическому обследованию подлежат помещения и (или) устройства, если годовое потребление ими топливно-энергетических ресурсов составляет тысячу пятьсот и выше тонн условного топлива.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Энергетическое обследование проводится не реже одного раза в три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25. Порядок проведения энергетического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обследования помещений и (или)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Правом на занятие деятельности по проведению обязательного энергетического обследования обладают юридические лица, получившие лицензию на осуществление деятельности по проведению энергетического обследования в соответствии с законодательством Республики Казахстан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Физическое лицо, осуществляющее деятельность по проведению энергетического обследования в качестве работника профессиональной организации, может быть участником только одной профессиональной организации, осуществляющей энергетическое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Руководителем юридического лица, осуществляющего деятельность по проведению энергетического обследования, не может быть физическое лицо, возглавляющее организацию по проведению энергетического обследования, которая была лишена лицензии, в течение трех лет со дня вынесения решения о лишении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проведения энергетического обследования помещения и (или) устройств не может превышать двух месяцев с начала проведения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проведения энергетического обследования, в случае изменения показателей энергоемкости помещений и (или) устройств, профессиональной организацией, осуществляющей энергетическое обследование, вносятся изменения в энергетический паспорт помещения и (или) энергетическую декларацию устройства путем составления приложения к энергетическому паспорту помещения и (или) энергетической декларации устройства, которое заверяется печатью и направляется пользователем помещения или устройства в уполномоченный орган в сфере энергосбережения в течение десяти рабочих дней с момента завершения энергетического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проведения энергетического обследования профессиональной организацией, осуществляющей энергетическое обследование, составляется отчет о результатах энергетического обследования в двух экземплярах, один из которых направляется пользователем помещения или устройства в уполномоченный орган в сфере энергосбережения в течение десяти рабочих дней с момента завершения энергетического обследования помещений и (или) устройств.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 о результатах энергетического обследования подписывается лицом, производившим энергетическое обследование помещений и (или) устройств с указанием номера и даты выдачи лицензии на осуществление деятельности по проведению энергетического обследования, реквизитов договора на энергетическое обследование, утверждается руководителем профессиональной организации, осуществляющей энергетическое обследование помещений и (или) устройств, и заверяется печатью.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нарушения установленных сроков проведения энергетического обследования помещений и (или) устройств уполномоченный орган в сфере энергосбережения направляет предписание профессиональной организации, осуществляющей энергетическое обследование помещений и (или) устройств, об устранении 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В случае нарушения сроков представления отчета о результатах энергетического обследования, изменений, вносимых в энергетический паспорт помещения и (или) энергетическую декларацию устройства, уполномоченный орган в сфере энергосбережения направляет предписание пользователю помещений и (или) устройств об устранении нарушений.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26. Лицензирование видов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Деятельность по энергетическому обследованию помещений и (или) устройств, а также деятельность по экспертизе энергоэффективности и энергосбережения подлежит лицензированию в соответствии с законодательством Республики Казахстан о лицензировании.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Права и обязанности субъектов отношений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27. Обязанности потребителей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топливно-энергетических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Потребители топливно-энергетических ресурсов обязаны: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сведения, установленные статьей 11 настоящего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соблюдать установленные нормативы энергопотребления на единицу продукции и нормативы по соотношению потребляемой активной и реактивной мощности, а также нормативы использования вторичных энергетических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28. Права и обязанности участников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энергетического обследования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При проведении энергетического обследования профессиональная организация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и получать в полном объеме сведения, касающиеся помещений и устройств;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получать от уполномоченных органов юридических лиц обследуемых помещений и (или) устройств письменные объяснения по вопросам, возникшим в ходе производства энергетического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проведении энергетического обследования профессиональная организация обязана: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обеспечивать сохранность документов, получаемых и составляемых в ходе производства энергетического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направлять отчет о результатах энергетического обследования в уполномоченный орган в сфере энергосбережении;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случае изменения показателей энергоемкости помещений и (или) устройств направлять приложение к энергетическому паспорту помещения и (или) энергетической декларации 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 разглашать сведения, полученные в ходе энергетического обследования.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проведении энергетического обследования юридическое лицо обследуемых помещений и (или) устройств имеет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получать от профессиональной организации, осуществляющей энергетическое обследование информацию о нормативных правовых актах и нормативных технических документах, на основании которых производится энергетическое обследование;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знакомиться с результатами энергетического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обращаться в уполномоченный орган в сфере энергосбережения для досудебного разбирательства при оспаривании результатов энергетического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обращаться в суд по обжалованию действий профессиональной организации, осуществляющей энергетическое обследование.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проведении энергетического обследования юридическое лицо обследуемых помещений и (или) устройств обязано: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создавать условия для своевременного и полного проведения энергетического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предоставлять необходимую информацию для проведения энергетического обследования;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предоставлять письменные объяснения по вопросам, возникшим в ходе производства обследования.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29. Проведение производственного контроля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энергосбережением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Производственный контроль проводится юридическим лицом, занимающимся добычей, производством, переработкой и потреблением топливно-энергетических ресурсов. Порядок производственного контроля устанавливается внутренними документами данного юридического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Целью производственного контроля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информации для принятия решений в отношении энергосберегающей политики, целевых показателей качества энергосбережения и инструментов регулирования производственных процессов, потенциально оказывающих воздействие на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соблюдение требований законодательства Республики Казахстан в области энергосбережения;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сведение к минимуму потребления топливно-энергетических ресурсов и негативного воздействия при их использовании на здоровье человека и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повышение производственной эффективности системы управления энергосбережением;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учет энергетических рисков при инвестировании и кредитовании.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проведении производственного контроля за энергосбережением проверке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параметров, отслеживаемых в процессе производственного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период, продолжительность и частота осуществления производственного мониторинга и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используемых методах проведения производственного мониторинга;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точки отбора проб и места проведения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методы и частота ведения учета, анализа и сообщения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план-график внутренних проверок и процедура устранения нарушений требований законодательства Республики Казахстан, включая внутренние меры реагирования;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механизмы обеспечения качества инструментальных измерений.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30. Ремонт и модернизация устройств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Производители топливно-энергетических ресурсов и энергопередающие организации обязаны своевременно обеспечивать ремонт и модернизацию устройств, используемых при производстве и (или) передаче электрической и (или) тепловой энергии.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Конечные и промежуточные сроки осуществления ремонта и модернизации устройств, используемых при производстве и (или) передаче электрической и (или) тепловой энергии, определяются инвестиционными программами, утвержденными в порядке, установленном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надлежащим и своевременным исполнением обязанностей по ремонту и модернизации устройств, используемых при производстве и (или) передаче электрической и (или) тепловой энергии, осуществляется уполномоченным органом в сфере энергосбережения.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Заключительные и переходные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31. Научное обеспечение в сфере энергосбережения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Уполномоченный орган в сфере энергосбережения определяет тематику и координирует проведение научно-исследовательских и опытно-конструкторских работ по энергосбережению.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Направлениями в области научного обеспечения в сфере энергосбережения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поиск и внедрение научных разработок и изобретений;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вовлечение в энергетический баланс и расширение области применения возобновляемых источников энергии и вторичных энергетических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новой энергосберегающей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снижение материально-технических, трудовых, финансовых и других затрат при использовании топливно-энергетических ресурсов.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32. Ответственность за нарушение законодательства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об энергосбережении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Лица, виновные в нарушении законодательства Республики Казахстан об энергосбережении, несут ответственность в соответствии с законами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/>
          <w:i w:val="false"/>
          <w:color w:val="000000"/>
          <w:sz w:val="28"/>
        </w:rPr>
        <w:t xml:space="preserve">Статья 33. Порядок введения в действие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Настоящий Закон вводится в действие по истечении шести месяцев после его первого официального опубликования.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25 декабря 1997 года "Об энергосбережении" (Ведомости Парламента Республики Казахстан, 1997 г., № 24, ст. 343; 2004 г., № 23, ст. 142; 2006 г., № 1, ст. 5).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