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08bb" w14:textId="c5508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по вопросам дальнейшего развития жилищно-коммунального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2009 года № 1016. Утратило силу постановлением Правительства Республики Казахстан от 3 июля 2010 года № 695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03.07.2010 </w:t>
      </w:r>
      <w:r>
        <w:rPr>
          <w:rFonts w:ascii="Times New Roman"/>
          <w:b w:val="false"/>
          <w:i w:val="false"/>
          <w:color w:val="ff0000"/>
          <w:sz w:val="28"/>
        </w:rPr>
        <w:t>№ 695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выработки предложений по вопросам модернизации и развития жилищно-коммунального хозяйства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Комиссию по вопросам дальнейшего развития жилищно-коммунального хозяйства Республики Казахстан в составе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Положение о Комиссии по вопросам дальнейшего развития жилищно-коммунального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июля 2009 года № 1016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Комиссии по вопросам дальнейшего развития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жилищно-коммунального хозяйства Республики Казахстан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              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Ныгметович                  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Нокин                            - председатель Комитета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Кенесович                    строительства и жилищно-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коммунального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Бекетаев                         - вице-министр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Бакытжанович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Дуйсенбаев                       - вице-министр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Еркин Сейдагалиевич               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Кармазина                        -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Лена Магауяновна    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Куанганов                        - ответственный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Фархад Шаймуратулы                 Министерства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Мамытбеков       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Едиль Куламкадырович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Нурымбетов                       - вице-министр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Биржан Бидайбекович               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Оразаев                          - вице-министр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Аблахатович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Петров                           - вице-министр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Викторович                 ситуациям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Смаилов                          - вице-министр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Алихан Асханович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Турганов                         - вице-министр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Дуйсенбай Нурбаевич               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Турмагамбетов                    - вице-министр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Мажит Абдыкалыкович                среды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Жаркинбаев     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Жасер Азимханович      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Крылов                           - заместитель акима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Василий Леонидович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Давлетов                         - заместитель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Есенгалиевич                 государственного коммунального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предприятия "Научно-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исследовательский проектный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институт "Генплан города Астаны"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Абдуллин                         - представитель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Тасболат Аманжолович               застройщиков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управляющий директор АО "Билд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Инвестментс Групп"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Жумабаев                         - генеральный директор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Айтмукан Казбекович                общества "Астана-теплотранзит"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Меншик                           - заместитель председателя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Шонтыулы                     акционерного общества "Фонд науки"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Сюндюков                         - президент Ассоциации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Владимирович               по водоснабжению и водоотведению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"Казахстан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Су арнасы" (по согласованию)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июля 2009 года № 1016 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Комиссии по вопросам дальнейшего развития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жилищно-коммунального хозяйства Республики Казахстан 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Комиссия по вопросам дальнейшего развития жилищно-коммунального хозяйства Республики Казахстан (далее - Комиссия) образована в целях выработки предложений по вопросам модернизации и развития жилищно-коммунального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является консультативно-совещательным органом при Правительстве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>и законами Республики Казахстан, иными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нормативными правовыми актами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настоящим Положением. 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 Комиссии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задачами Комиссии являются выработка предложений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совершенствованию жилищно-коммунального хозяйства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эффективной реализации мер,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мая 2009 года № 778 "О вопросах модернизации и развития жилищно-коммунального хозяйства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совершенствованию деятельности центральных и местных исполнительных органов, а также организаций по вопросам жилищно-коммунального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повышению эффективности государственного управления жилищно-коммунальным хозяйством;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повышению инвестиционной привлекательности коммунального сектора путем стимулирования государственно-частного партнерства и частных инвестиций. 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Функции Комиссии 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Функциями Комиссии являются выработка предложений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модернизации и развитию жилищно-коммунального хозяйства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государственному регулированию в области жилищно- коммунального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координации деятельности центральных и местных исполнительных органов, а также организаций по вопросам жилищно- коммунального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привлечению инвестиций в коммунальный сектор путем стимулирования государственно-частного партнерства и частных инвестиций. </w:t>
      </w:r>
    </w:p>
    <w:bookmarkEnd w:id="10"/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Права Комиссии 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Комиссия в установленном законодательством порядке для осуществления своих задач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и получать от центральных и местных исполнительных органов и иных организаций материалы, необходимые для реализации задач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привлекать по мере необходимости специалистов государственных органов и государственных научно-исследовательских организаций для анализа и изучения ситуации в регионах;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заслушивать на заседаниях Комиссии представителей центральных и местных исполнительных органов и иных организаций по вопросам, входящим в компетенцию Комиссии. </w:t>
      </w:r>
    </w:p>
    <w:bookmarkEnd w:id="12"/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Организация деятельности Комиссии 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Председатель Комиссии руководит ее деятельностью, председательствует на ее заседаниях, планирует ее работу, осуществляет общий контроль над реализацией ее решений и несет ответственность за ее деятельность. Во время отсутствия председателя его функции выполняет заместитель.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Подготовку предложений по повестке дня заседания Комиссии, необходимых документов, материалов и оформление протокола после заседания осуществляет секретарь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Рабочим органом Комиссии является Министерство индустрии и торговли Республики Казахстан, который представляет все необходимые материалы членам Комиссии за пять дней до заседания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Заседания Комиссии проводятся по мере необходимости, но не реже одного раза в полугодие при наличии не менее двух третей ее 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В случае равенства голосов принятым считается решение, за которое проголосовал 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По результатам проведения заседаний Комиссии составляется протокол, подписываемый в обязательном порядке всеми ее членами. </w:t>
      </w:r>
    </w:p>
    <w:bookmarkEnd w:id="14"/>
    <w:bookmarkStart w:name="z3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Прекращение деятельности Комиссии 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Прекращение деятельности Комиссии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