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b237" w14:textId="0d7b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Программы сотрудничества между Правительством Республики Казахстан и Правительством Королевства Испания в области образования, науки и культуры, молодежи и спорта на период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2009 года № 1017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Программы сотрудничества между Правительством Республики Казахстан и Правительством Королевства Испания в области образования, науки и культуры молодежи и спорта на период 2009 - 2011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образования и науки Республики Казахстан Туймебаева Жансеита Кансеитовича подписать от имени Правительства Республики Казахстан Программу сотрудничества между Правительством Республики Казахстан и Правительством Королевства Испания в области образования, науки и культуры, молодежи и спорта на период 2009 - 2011 годы,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2009 года № 1017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Королевства Испания в области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науки, культуры, молодежи и спорта на период 2009 - 2011 годы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Королевства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Испания,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ранее установленных дружеских связей и сотрудничества между обеими странами и согласно положениям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в области культуры , образования и науки между Республикой Казахстан и Королевством Испания, заключенным 27 октября 1997 года в городе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провели 2-е заседание Казахстанско-Испанской совместной комиссии по сотрудничеству в области образования, науки, культуры, молодежи и спорта в городе Астане 11 марта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встречи Стороны согласовали следующую программу на 2009 - 2011 годы: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ОБРАЗОВАНИЕ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I.1 Сотрудничество в сфере образования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 Стороны признали важность образования в качестве одной из основ социального и 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продвижения взаимопонимания и укрепления систем образования Стороны содействуют развитию сотрудничества в проектах, представляющих взаимный интерес.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I.2 Распространение языков и культур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распространению языков и культур своих стран согласно национальным законодательствам.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выражает интерес в содействии распространения языка и культуры Испании, а также в укреплении образовательных и культурных связей между двумя странами. Министерство образования предлагает свое сотрудничество в разработке учебных программ, направленных на преподавание испанского языка.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I.3 Подготовка преподавательского состава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ценят важность непрерывного обучения для преподавателей языков в целях обеспечения качественного обучения.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I.4 Двусторонние встречи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развитию сотрудничества между организациями образования всех уровней и исследовательскими центрами государств Сторон.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I.5 Обмен опытом и информацией по системам образования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информацией для взаимного ознакомления с системами школьного образования, программами и методами обучения.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I.6 Обмен экспертами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действия настоящей Программы Стороны будут ежегодно обмениваться не более чем двумя преподавателями и/или экспертами в образовательном администрировании с целью установления контактов для ознакомления с системами образования обеих стран, обмена опытом и определения областей образовательных исследований, представляющих взаимный интерес. Продолжительность визитов не должна превышать 15 дней.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I.7 Признание квалификации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совместно работать над проблемой взаимного признания квалификаций и документов об образовании, выданных в государствах Сторон.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I.8 Сотрудничество в сфере высших учебных заведений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подчеркивая ведущую роль высококвалифицированных человеческих ресурсов для экономического, технологического и образовательного развития обеих стран, будут способствовать расширению и укреплению послевузовского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развитию сотрудничества и обмену опытом в области высшего образования, его оценки и аккредитации высших учебных заведений путем установления двусторонних контактов и подписания соглашений.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I.9. Стипендии Испании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I.9.1 Стипендии Министерства иностранных дел и сотрудничества Королевства Испания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Министерство иностранных дел и сотрудничества Королевства Испания при поддержке Испанского Агентства развития международного сотрудничества предоставляет стипендии иностранным гражданам для обучения в Испании и испанским гражданам для обучения за рубежом. Стипендии "МАЕС-АЕСID" предоставляются ежегодно, односторонне и открыто, включают стипендии по программам бакалавриата, магистратуры и докторантуры, предпочтительно лицам, не достигшим 35-и лет, по различным направлениям в зависимости от предлагаемых программ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Стипендиальная программа для иностранных граждан главным образом подразделяется на летние и краткосрочные курсы (1-3 месяца) для изучения испанского языка и культуры в испанских университетах и других центрах или для других зарубежных языковедов заинтересованных в проведении исследовательских проектов в Испании. Также представляются стипендии на полный академический год или более для завершения послевузовского образования, включая докторантуру в высших учебных заведениях Испании и других центрах высшего образования (сроком до одного года, возобновляемые на следующий год, в исключительных случаях на третий год обучения, но только для докторских программ), и для постдокторантуры (например, научные исследования).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 начале приема документов для участия в конкурсе на присуждение стипендии МАЕС-АЕСID на обучение в летних курсах и академическом курсе в следующем году выходит в последнем квартале каждого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 стипендиях на летний период 2009 года и 2009 - 2010 академический год было опубликовано в Официальной испанской газете от 13 декабря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передает казахстанской Стороне копию данного объявления для распространения информации о начале приема документов интересующимся кандидатам и организациям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присуждения стипендии казахстанским гражданам испанская Сторона сообщает об этом казахстанской Стороне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стипендиях также доступна на сайте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www.aecid.es/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I.9.2 Стипендии Министерства науки и инноваций Королевства Испании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сообщает о наличии "Подпрограммы для мобильности профессоров и исследователей в Испанских общественных университетах и исследовательских центрах". Данная программа предусматривает пребывание в творческом отпуске в Испании преподавателей и исследователей с соответствующим опытом сроком от 3 до 12 месяцев. Она также позволяет молодым иностранным ученым и инженерам, начинающим карьерный рост, пребывать в Испании сроком от 9 до 18 непрерывных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Национальной программы подготовки профессиональных кадров казахстанские студенты, проживающие в Испании, закончившие обучение в университете, и желающие профессионально заняться преподаванием или исследованием, могут участвовать в конкурсе на соискание стипендии по программам послевузовского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Подробная информация размещена на сайте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www.micinn.es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она может быть направлена претендентам по запросу Посольства Королевства Испании в городе Астане. 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I.9.3 Гранты Casa Asia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Являясь частью грантовой программы, Casa Asia предоставляет казахстанской Стороне возможность подачи документов на стипендии RUY de Clavija и Antoni de Montserrat. Подробная информация изложена на сайте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www.casaasia.es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I.10. Лекторство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Лекторская программа МАЕС-АЕСID по испанскому языку и культуре, спонсируемая Испанским агентством по международному развитию сотрудничества, соответствует политике академического сотрудничества, и устанавливается подписанием Меморандума о взаимопонимании, целью которого является внесение вклада в академическое и институциональное развитие и улучшение изучения испанского языка, и обеспечение их средне- и долгосрочной устойчивости. Срок действия Меморандума от 3 до 9 лет. AECID вправе отменить принятые обязательства в письменной форме через Посольство или Университет.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извещает о возможности оказания содействия в развитии кафедр испанского языка в университетах Республики Казахстан на основании Меморандума о взаимопонимании, заключенного между заинтересованными университетами и Испанским Агентством международного развития и сотрудничества и подписанного Послом Королевства Испания в Республике Казахстан и руководством заинтерсованного казахстанского университета.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сообщает о готовности к проведению лекций МАЕС-АЕСID, финансируемых Главным Директоратом по культурным и научным связям Королевства Испании, в следующих университетах Казахстана: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Казахский университет международных отношений и мировых языков имени Абылайхана,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Евразийский национальный университет имени Л.Н.Гумилева, г.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Южно-Казахстанский государственный университет имени М.Ауэзова, г. Шымкент. </w:t>
      </w:r>
    </w:p>
    <w:bookmarkEnd w:id="28"/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НАУКА 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важность науки как одного из стержней социального и экономического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Испанский национальный исследовательский совет заинтересован в развитии совместных научных и технологических программ в сферах, представляющих взаимный интерес. </w:t>
      </w:r>
    </w:p>
    <w:bookmarkEnd w:id="30"/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КУЛЬТУРА 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III.1 Кино 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извещает о том, что Главный Директорат по культурным и научным отношениям Королевства Испания по дипломатическим каналам предоставит казахстанской Стороне от МАЕС-АЕСID фильмы на испанском языке для некоммерческого показа. 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III.2 Музыка, театр и танцы 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визитам специалистов в области музыки, театра и танцев в течение срока действия Программы для углубления познаний в музыке, танцах и театре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сотрудничества будут определены компетентными органами и детально оговорены по дипломатическим каналам. 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III.3 Книги и библиотеки 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установлению сотрудничества между организациями культуры в области библиотечного дела. 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III.4 Архивы 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установлению сотрудничества между организациями культуры и образования в сфере обмена копиями документов, хранящихся в государственных архивах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содействуют обмену информацией в области ведения архивов, в том числе методикой хранения, описания и распространения документального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предлагает свой опыт в сфере управления современным документальным фондом и применения новейших архивных технологий казахстанской Стороне. 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III.5 Выставки и изобразительное искусство 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установлению сотрудничества между организациями культуры на основании двусторонних договоренностей.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субдиректорат по культурным и научным отношениям Министерства иностранных дел и сотрудничества Испании содействует развитию сотрудничества с казахстанской Стороной в сфере изобразительного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директорат по изобразительному искусству при Министерстве культуры Испании в рамках популяризации испанского изобразительного искусства предоставит свои выставки. В случае, если казахстанская Сторона заинтересуется одной из данных выставок, условия проведения выставки должны будут оговариваться во временном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информирует казахстанскую Сторону о существовании Программы испанского искусства за рубежом, реализуемой Генеральным директоратом по изобразительному искусству MAEC-AECID в сотрудничестве с Государственным Фондом по проведению культурных мероприятий за рубежом (SEACEX). 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III.6 Музеи 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обмениваться информацией в сфере музейного администрирования между профессиональными ассоциациями музееведения, а также информацией по применению новых технологий. 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III.7 Историческое наследие 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установлению двустороннего сотрудничества в сфере культурного наследия, а также посредством обмена опытом и информацией между организациями, занимающимися сохранением и восстановлением 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обмен информацией о грантах и помощи в области культурного наследия.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III.8 Интеллектуальная собственность и авторское право 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в сфере охраны прав интеллектуальной собственности через свои соответствующие органы посредством взаимного обмена информацией, особенно в сфере новых технологий (мультимедиа, цифровые передачи), укрепления защиты авторских и других прав интеллектуальной собственности и систем коллективного управления. 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III.9 Культурная программа Испанского Посольства в Казахстане 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Директорат по культурным и научным отношениям при МАЕС-АЕСID обязуется изучить новые проекты, которые могут улучшить взаимообмен и сотрудничество с казахстанской Стороной, а также поддерживать планирование мероприятий в течении действия данной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Культурная программа Посольства Испании в Астане на 2009 год включает мероприятия, упомянутые в Приложении I. </w:t>
      </w:r>
    </w:p>
    <w:bookmarkEnd w:id="49"/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Институт Сервантеса и Casa Asia 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IV.1 Институт Сервантеса 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положениям Королевского Указа 1137/2002 от 31 октября, измененного Королевским Указом 264/2008 от 22 февраля, регулирующим выдачу дипломов DELE, институт Сервантеса является общественным органом, ответственным за академическое, административное и финансовое регулирование, а также изготовление данных дипломов. Дипломы о сдаче экзаменов DELE могут быть выданы Министром образования Королевства Испании и директором Института Сервантеса. Институт Сервантеса ответственен за распространение экзаменов DELE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информирует казахстанскую Сторону о названиях дипломов: Диплом за освоение уровня А1, Диплом за освоение уровня В1, Диплом за освоение уровня В2 и Диплом за освоение уровня С2. В соответствии с обычными Европейскими рамками преподавания языков оценка изучения, преподавания, определенная Советом Европы в 2001 году, обозначает 6 уровней знания языка: А1, А2, В1, В2, С1 и С2, которые и будут оценивать качество знаний в соответствии с экзаменом DELE.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экзаменов DELE Институт Сервантеса готов заключить двусторонние договоры с организациями образования и иными заинтересованными организациями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содействует в развитии сотрудничества казахстанских высших учебных заведений с Институтом Сервантеса.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информирует организации образования и культуры о существовании в интернете "Виртуальной испанской аудитории (A.V.E.)" (www.ave.cervantes.es), где предлагаются курсы по обучению испанского языка, а также "Виртуального Центра Сервантеса" (www.cvc.cervantes.es), который предлагает материалы и услуги испанистам, преподавателям испанского, студентам, переводчикам, журналистам и всем интересующимся испанским языком и испанской культурой. Выход на данные web-сайты можно осуществить посредством web-сайта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www.cervantes.es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Испанская Сторона сообщает, что Институт Сервантеса имеет систему аккредитации, созданную для обеспечения качественного преподавания испанского языка в учебных центрах. Согласно положениям данной системы Институт Сервантеса может присвоить школе титул "Партнерский центр Института Сервантеса" (Institutо Servantes Associate center) и обеспечить казахстанские школы, получившие данный титул, методологическими рекомендациями. Испанская Сторона просит казахстанскую Сторону посодействовать в распространении указанной системы аккредитации, которая позволит казахстанским институтам, университетам и школам получить престижное звание "Партнерский центр Института Сервантеса". 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IV.2 Casa Asia 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Casa Asia - это общественный консорциум, появившийся в результате Соглашения между Министерством иностранных дел Испании, Генералитетом (Правительство автономного общества) Каталонии и Консульства города Барселоны.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Casa Asia - осуществление мероприятий и проектов, способствующих углублению знаний между странами Азии, Тихоокеанского региона и Испании для улучшения отношений в сферах экономики, культуры 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проектов Casa Asia является создание в конце 2007 года Центрально Азиатской Обсерватории (ЦАО). В проекте участвуют Центр по изучению международных отношений и развития и Королевский институт Елкано (Royal Elcano Institute). ЦАО преследует двойную цель: укрепление контактов между центральноазиатскими странами и Испанией, среди которых Казахстан играет важную роль регионального лидера; а также распространение и обеспечение знаний о Центральной Азии в Испании, включая экономические, социальные, образовательные и культурные аспекты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ЦАО использует различные инструменты: общий информационный сайт о Центральной Азии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www.asiacentral.es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бесплатный бюллетень журнала, выходящий один раз в два месяца, включая статьи по текущим событиям. Также существует специальная приоритетная программа, посвященная совпадению казахстанского председательства в ОБСЕ (2010 год) и испанского председательства в ЕС (первое полугодие 2010 года), целью которых является сравнение программ действий и определение приоритетных направлений. Начиная с 2009 года, ЦАО будет способствовать увеличению в содержании бюллетеня журнала материалов о Центральной Азии в рамках регулярной программы мероприятий Casa Asia во всех ее сферах (политика и общество, экономика, культура и образование). </w:t>
      </w:r>
    </w:p>
    <w:bookmarkEnd w:id="54"/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МОЛОДЕЖЬ И СПОРТ </w:t>
      </w:r>
    </w:p>
    <w:bookmarkEnd w:id="55"/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V.1 Молодежный обмен 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развивают сотрудничество между молодежными организациями государств Сторон посредством обмена информацией и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Органы, уполномоченные координировать и исполнять настоящий пункт Программы: с казахстанской Стороны - Министерство образования и науки Республики Казахстан, с испанской Стороны - Институт Молодежи (INJUVE). </w:t>
      </w:r>
    </w:p>
    <w:bookmarkEnd w:id="57"/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V.2 Обмен в области спорта </w:t>
      </w:r>
    </w:p>
    <w:bookmarkEnd w:id="58"/>
    <w:bookmarkStart w:name="z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развитию сотрудничества и обмена в различных областях спорта и физической культуры между соответствующими организациями и институтами обеих стран. </w:t>
      </w:r>
    </w:p>
    <w:bookmarkEnd w:id="59"/>
    <w:bookmarkStart w:name="z1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ОБЩИЕ И ФИНАНСОВЫЕ ПОЛОЖЕНИЯ </w:t>
      </w:r>
    </w:p>
    <w:bookmarkEnd w:id="60"/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VI.1 Общие положения 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деятельности, охваченные настоящей Программой, должны осуществляться и финансироваться согласно национальным законодательствам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необходимости проведения мероприятий, которые не предусмотрены в данной программе, Стороны согласовывают их друг с другом по дипломатическим каналам. </w:t>
      </w:r>
    </w:p>
    <w:bookmarkEnd w:id="62"/>
    <w:bookmarkStart w:name="z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VI.1.1 Обмен выставками 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обмена выставками оговариваются в соглашениях заключаемых между соответствующими организациями Сторон в каждом отдельном случае. </w:t>
      </w:r>
    </w:p>
    <w:bookmarkEnd w:id="64"/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VI.1.2 Обмен экспертами </w:t>
      </w:r>
    </w:p>
    <w:bookmarkEnd w:id="65"/>
    <w:bookmarkStart w:name="z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Взаимообмен работниками сферы образования и науки, предусмотренный в Программе, осуществляется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Направляющая Сторона за три месяца до предполагаемой даты направления участника обмена информирует принимающую Сторону по дипломатическим каналам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анкетные данные кандидатов на участие в обмене, номер паспорта, цель поездки, резюме с указанием рабочего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срок визита;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работы или визита, наименование направляющей организации, указание тем возможных конференций, программу презентации и другие необходимые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Принимающая Сторона в течение следующих 2-х месяцев сообщает направляющей Стороне о получении документов и своем решении по поводу принятия участников 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Направляющая Сторона не позднее, чем за три недели до даты выезда, информирует принимающую Сторону о дате приезда участников 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месяца после завершения визита участник обмена должен представить отчет о выполненном исследовании в компетентные органы государства направляющей Стороны. 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VI.2 Финансовые положения реализации обменов, предусмотренных пунктом 1.6 Программы 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VI.2.1.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 Сторона в рамках действующего национального законодательства обеспечивает за счет финансовых средств из внебюджетных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транспортные расходы казахстанским участникам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транспортные расходы испанским участникам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суточные расходы и расходы на проживание участникам обмена испанской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обслуживание испанским участникам 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VI.2.2.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Испанская Сторона в рамках действующего национального законодательства предоставляет: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транспортные расходы испанским участникам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сумму в размере 90 евро в день на все расходы на одного человека, включая проживание и транспорт, необходимые для реализации проекта, заключенного между Сторонами, на период пребывания сроком до двух недель для казахстанских участников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обслуживание казахстанских участников обмена производится в случаях непредвиденных заболеваний и несчастных случаях, за исключением лечения хронических болезней, стоматологического и фармацевтического обслуживания. </w:t>
      </w:r>
    </w:p>
    <w:bookmarkEnd w:id="68"/>
    <w:bookmarkStart w:name="z12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ЗАКЛЮЧИТЕЛЬНЫЕ ПОЛОЖЕНИЯ </w:t>
      </w:r>
    </w:p>
    <w:bookmarkEnd w:id="69"/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настоящую Программу могут вноситься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или толкованием настоящей Программы, разрешаются путем проведения консультаций и переговоров между обеими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 "____" _____ 2009 года в двух экземплярах, каждый на казахском, испанском и английском языках.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КОРОЛЕВСТВА ИСПАНИИ </w:t>
      </w:r>
    </w:p>
    <w:bookmarkStart w:name="z12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I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Культурная программа Посольства Испании в Астане 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Посольство Испании планирует проведение следующей культурной программы в 2009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организации кинофестивалей организованных Европейским Союзом в Казахстане, а также проведение в 2009 году в Евразийском Национальном университете имени Л.Н. Гумилева "Недели испанского кино", с целью распространения испанского киноискусства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организации спектакля театра пантомим с участием испанских актеров и проведение концерта испанской музыки, с целью популяризации испанской музыки и театра в Казахстане. 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