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7a77" w14:textId="add7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2003 года №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2009 года № 1021. Утратило силу постановлением Правительства Республики Казахстан от 3 мая 2016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февраля 2003 года № 202 "О создании Совета по экономической политике" (САПП Республики Казахстан, 2003 г., № 9, ст. 101)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по экономической политике,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Бишимбаева               - помощника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Куандыка Валихановича      (по согласованию);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"Исекешев                - помощник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Орентаевич            (по согласованию)"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"Исекешев               - Министр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Орентаевич           Казахстан";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Школьника Владимира Сергеевича.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