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7d3e" w14:textId="0757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20 июня 2009 года № 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2009 года № 1032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июня 2009 года № 957 "О создании некоммерческого акционерного общества "Новый университет Астаны" и выделении средств из резерва Правительства Республики Казахстан"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"Дэвид Меркель        - независимый директор".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