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d7f8" w14:textId="8aed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"Банк Развития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2009 года № 1039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акционерному обществу «Фонд национального благосостояния «Самрук-Казына» избрать Исекешева Асета Орентаевича - Министра индустрии и торговли Республики Казахстан Председателем Совета директоров акционерного общества «Банк Развития Казахстана».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