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2c2f" w14:textId="5d82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объема сбора одуванчика кок-сагыз (Taraxacum kok-saghyz Rodin)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2009 года № 1046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сбора одуванчика кок-сагыз (Taraxacum kok-saghyz Rodin) в количестве 750 корней для научных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и охотничьего хозяйства Министерства сельского хозяйства Республики Казахстан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