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f7ef" w14:textId="a78f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2009 года № 1047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130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51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площадью 3,2 гектара из земель лесного фонда государственного учреждения "Бадамское государственное учреждение по охране лесов и животного мира" Управления природных ресурсов и регулирования природопользования Южно-Казахстанской области (далее - учреждение) в категорию земель населенных пунктов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Южно-Казахстанской области в установленном законодательством порядке обеспечить возмещение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2009 года № 1047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Экспликация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земель государственного учреждения "Бадамское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учреждение по охране лесов и животного мира"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природных ресурсов и регулирования природопользования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Южно-Казахстанской области, переводимых из земель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фонда в категорию земель населенных пунктов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3"/>
        <w:gridCol w:w="2693"/>
        <w:gridCol w:w="2193"/>
        <w:gridCol w:w="2233"/>
      </w:tblGrid>
      <w:tr>
        <w:trPr>
          <w:trHeight w:val="30" w:hRule="atLeast"/>
        </w:trPr>
        <w:tc>
          <w:tcPr>
            <w:tcW w:w="6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землепользователя 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</w:t>
            </w:r>
          </w:p>
        </w:tc>
      </w:tr>
      <w:tr>
        <w:trPr>
          <w:trHeight w:val="3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«Бадамское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по охране 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мира»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