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b6803" w14:textId="bab68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утверждении Правил разработки проекта республиканского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июля 2009 года № 1062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«Об утверждении Правил разработки проекта республиканского бюджета».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Указ 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утверждении Правил разработки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проекта республиканского бюджета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3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Бюджетного кодекса Республики Казахстан от 4 декабря 2008 года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Утвердить прилагаемые Правила разработки проекта республиканского бюджета.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5 июля 2007 года № 363 «Об утверждении Правил разработки проекта республиканского бюджета и чрезвычайного государственного бюджета».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первого официального опубликования.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Указом Президента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" " 2009 года №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разработки проекта республиканского бюджета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разработки проекта республиканского бюджета (далее - Правила) разработаны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4 декабря 2008 года и определяют порядок разработки проекта республиканского бюджета.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Процесс разработки проекта республиканского бюджета включает в себя следующие этапы: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разработка проекта Прогноза социально-экономического развития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бюджетных параметров Республики Казахстан и его одобрение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Правительством Республики Казахстан;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разработка проектов стратегических планов центральных государственных органов, бюджетных заявок и их рассмотрение Республиканской бюджетной комиссией;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разработка проекта закона о республиканском бюджете.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Разработка проекта Прогноза социально-экономического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развития и бюджетных параметров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Прогноз социально-экономического развития и бюджетных параметров Республики Казахстан разрабатывается центральным уполномоченным органом по государственному планированию.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Прогноз социально-экономического развития и бюджетных параметров Республики Казахстан разрабатывается с учетом стратегических и программных документов и представляет собой документ, содержащий: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прогноз макроэкономических показателей, прогноз социальных параметров, тенденции и приоритеты социально-экономического развития Республики Казахстан на пятилетний период;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прогноз бюджетных параметров на три года.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Прогноз бюджетных параметров должен содержать: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налогово-бюджетной политики Республики Казахстан;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прогнозы государственного и республиканского бюджетов, Национального фонда Республики Казахстан, консолидированного бюджета Республики Казахстан;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прогнозируемые объемы расходов по администраторам республиканских бюджетных программ.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Правительством Республики Казахстан могут быть включены дополнительные показатели социально-экономического развития и бюджетных параметров.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Прогнозные показатели поступлений бюджета определяются в соответствии с Методикой прогнозирования поступлений бюджета, утверждаемой центральным уполномоченным органом по государственному планированию.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Определение прогнозируемого объема расходов по администраторам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республиканских бюджетных программ включает следующие этапы: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определение прогнозируемого объема расходов республиканского бюджета;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определение прогнозируемых объемов расходов по администраторам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республиканских бюджетных программ.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Прогнозируемый объем расходов республиканского бюджета определяется с выделением расходов, связанных с: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утвержденными объемами трансфертов общего характера и их прогнозируемыми объемами на годы, не охваченные соответствующим законом о трансфертах общего характера;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обслуживанием и погашением государственного долга;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исполнением международных договоров и соглашений, ратифицированных Республикой Казахстан;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исполнением государственных гарантий и поручительств;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формированием резерва Правительства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прогнозируемого объема резерва Правительства Республики Казахстан учитывается объем резерва, установленный на отчетный и текущий финансовые годы.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Проект Прогноза социально-экономического развития и бюджетных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параметров Республики Казахстан одобряется Правительством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Казахстан не позднее 15 апреля текущего финансового года.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Прогноз социально-экономического развития и бюджетных параметров Республики Казахстан, одобренный Правительством Республики Казахстан, подлежит опубликованию в средствах массовой информации.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Разработка проектов стратегических планов центральных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государственных органов, бюджетных заявок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Для планирования расходов республиканского бюджета администраторы республиканских бюджетных программ разрабатывают и представляют в центральный уполномоченный орган по государственному планированию: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проекты стратегических планов;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бюджетные заявки.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проведения оценки результатов к документам, указанным в данном пункте Правил, прилагаются результаты оценки.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Проекты стратегических планов государственных органов на плановый период разрабатываются ежегодно на основе стратегических и программных документов Республики Казахстан, одобренного Прогноза социально-экономического развития и бюджетных параметров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Бюджетные программы разрабатываются в пределах прогнозного объема бюджетных средств, предусмотренных администратору бюджетных программ в Прогнозе социально-экономического развития и бюджетных параметров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Прогнозируемый объем расходов республиканского бюджета за вычетом расходов, перечисленных в пункте 7 настоящих Правил, подразделяется на базовые расходы и расходы на новые инициативы.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Базовыми расходами являются расходы постоянного характера, капитальные расходы, а также расходы на начатые (продолжающиеся) бюджетные инвестиционные проекты и концессионные проекты на условиях софинансирования из бюджета.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Расходами постоянного характера являются расходы, связанные с выполнением государственных функций, полномочий и оказанием государственных услуг согласно реестру государственных услуг, а также с выплатами трансфертов и другими обязательствами государства.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расходам на новые инициативы относятся расходы, направленные на: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реализацию новых приоритетных направлений социально-экономического развития в соответствии со стратегическими и программными документами, в последующем финансируемых по новым бюджетным программам;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базовых расходов, не связанное с изменением макроэкономических и социальных показателей и предусматривающее дополнительные направления расходования бюджетных средств (расширение объема выполняемых государственных функций, полномочий и оказываемых государственных услуг) в рамках существующих бюджетных программ.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Объемы расходов республиканского бюджета на базовые расходы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 новые инициативы распределяются между администраторами республиканских бюджетных программ Республиканской бюджетной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комиссией на основании предложений центрального уполномоченного органа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 государственному планированию.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Базовые расходы определяются на основе утвержденных объемов расходов второго и третьего годов текущего планового периода с добавлением прогнозных объемов на третий год очередного планового периода, рассчитанных на основе существующей структуры расходов и прогнозных макроэкономических показателей.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новые инициативы подлежат распределению между администраторами республиканских бюджетных программ с учетом приоритетов развития страны, обозначенных в стратегических и программных документах, результатов бюджетного мониторинга отчетного финансового года, отчетов о реализации стратегического плана за отчетный финансовый год, оценки результатов.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Планирование расходов на новые инициативы администратора бюджетных программ осуществляется как за счет выделения дополнительных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бюджетных средств, так и за счет перераспределения средств базовых расходов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этого администратора бюджетных программ, утвержденных в законе 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республиканском бюджете в предыдущий плановый период.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Если по отдельным бюджетным программам сумма расходов второго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и третьего годов предыдущего планового периода не меняется по сравнению с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суммой, утвержденной по данным программам в законе о республиканском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бюджете, то расчеты по видам расходов по данным программам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(подпрограммам) не составляются.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Расчеты по видам расходов по данным программам составляются только на третий год.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по отдельным бюджетным программам сумма расходов второго и (или) третьего годов предыдущего планового периода меняется по сравнению с суммой, утвержденной по данным программам в законе о республиканском бюджете, то расчеты по видам расходов составляются и представляются по данным программам (подпрограммам) в разрезе годов планируемого планового периода.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Центральный уполномоченный орган по государственному планированию в течение пятнадцати рабочих дней со дня поступления проектов стратегических планов и бюджетных заявок администраторов республиканских бюджетных программ рассматривает их и готовит по ним заключения для внесения на рассмотрение Республиканской бюджетной комиссии по форме, установленной центральным уполномоченным органом по государственному планированию.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Центральный уполномоченный орган по государственному планированию рассматривает проекты стратегических планов и бюджетные заявки на предмет их соответствия стратегическим и программным документам, прогнозу социально-экономического развития и бюджетных параметров Республики Казахстан, бюджетному и иному законодательству Республики Казахстан, действующим натуральным нормам и стандартам государственных услуг, в случае несоответствия возвращает администраторам республиканских бюджетных программ проекты стратегических планов и бюджетные заявки на доработку с соответствующими замечаниями.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бюджетной заявки требованиям бюджетного законодательства Республики Казахстан по ее составлению и представлению центральный уполномоченный орган по государственному планированию возвращает ее администратору республиканских бюджетных программ без рассмотрения.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Администраторы республиканских бюджетных программ в случае возврата дорабатывают проекты стратегических планов и бюджетные заявки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представляют их в центральный уполномоченный орган по государственному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планированию в течение пяти рабочих дней с даты возврата.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Разногласия между администраторами республиканских бюджетных программ и центральным уполномоченным органом по государственному планированию рассматриваются Республиканской бюджетной комиссией.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Проекты стратегических планов и заключения центрального уполномоченного органа по государственному планированию вносятся на рассмотрение Республиканской бюджетной комиссии.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Республиканская бюджетная комиссия рассматривает бюджетные программы администраторов республиканских бюджетных программ во взаимосвязи с проектами стратегических планов, заключениями центрального уполномоченного органа по государственному планированию и вырабатывает по ним предложения.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Республиканская бюджетная комиссия рассматривает подготовленные центральным уполномоченным органом по государственному планированию к рассмотрению материалы в соответствии с планом-графиком.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Администраторы республиканских бюджетных программ приводят стратегические планы в соответствие с предложениями Республиканской бюджетной комиссии и в срок до 1 августа текущего финансового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представляют в центральный уполномоченный орган по государственному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планированию проекты стратегических планов и бюджетные заявки.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Разработка проекта закона о республиканском бюджете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Центральный уполномоченный орган по государственному планированию на основе прогноза социально-экономического развития и бюджетных параметров Республики Казахстан, одобренного Правительством Республики Казахстан, и доработанных администраторами республиканских бюджетных программ проектов стратегических планов с учетом предложений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комиссии составляет проект республиканского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бюджета и вносит его на рассмотрение Республиканской бюджетной комиссии.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и определение проекта республиканского бюджета завершаются не позднее 1 августа текущего финансового года.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Центральный уполномоченный орган по государственному планированию на основе предложений Республиканской бюджетной комиссии по проекту республиканского бюджета разрабатывает проект закона о республиканском бюджете и не позднее 15 августа текущего финансового года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представляет его на рассмотрение Правительству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Проект закона о республиканском бюджете разрабатывается в соответствии со структурой бюджета, предусмотренной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Бюджетного кодекса Республики Казахстан, с учетом требований, предусмотренных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Бюджетного кодекса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Проект закона о республиканском бюджете вносится Правительством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в Парламент Республики Казахстан не позднее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 сентября текущего финансового года.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одновременно с проектом закона о республиканском бюджете представляет следующие документы и материалы: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прогноз социально-экономического развития и бюджетных параметров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республики;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проекты стратегических планов центральных государственных органов;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данные о состоянии государственного и гарантированного государством долга на последнюю отчетную дату;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пояснительную записку, раскрывающую решения, заложенные в проекте республиканского бюджета.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