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804e" w14:textId="57f8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делам строительства и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2009 года № 1071.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2009 года № 832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по делам строительства и жилищно-коммунального хозяйства Министерства индустрии и торговли Республики Казахстан с передачей его функций, полномочий и имущества Агентству Республики Казахстан по делам строительства и жилищно-коммунального хозяйства (далее -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>об Агентстве;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государственного архитектурно-строительного контроля и лицензирования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изменения </w:t>
      </w:r>
      <w:r>
        <w:rPr>
          <w:rFonts w:ascii="Times New Roman"/>
          <w:b w:val="false"/>
          <w:i w:val="false"/>
          <w:color w:val="000000"/>
          <w:sz w:val="28"/>
        </w:rPr>
        <w:t>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и Министерству индустрии и торговли Республики Казахстан в установленном законодательством порядке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подписания, за исключением пунктов 19 и 20 Положения об Агентстве, которые вводятся в действие со дня назначения ответственного секретаря Агентства.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1071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Агентстве Республики Казахстан по делам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жилищно-коммунального хозяйства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делам строительства и жилищно-коммунального хозяйства (далее - Агентство) является центральным исполнительным органом, не входящим в состав Правительства, осуществляющим руководство в области архитектуры, градостроительства и строительства, жилищных отношений, коммунального хозяйства и обращения с коммунальными отходами, а также водоснабжения и водоотведения, электроснабжения (электросетевые объекты 0,4 кВ), теплоснабжения (кроме ТЭЦ и котельных с установленной мощностью 100 Гкал/час и более) и газоснабжения в пределах границ (черты) населенных пунктов, а также в пределах, предусмотренных законодательством, межотраслевую координацию и иные разрешительные и контрольные функции в сфере деятельности, отнесенной к его компетенции (далее - регулируемая сфера).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имеет государственные учреждения - территориальные органы государственного архитектурно-строительного контроля и лицензирования (далее - территориальные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 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в органах Комитета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Агентство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Лимит штатной численности Агентства, включая его территориальные органы,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Казахстан, 010000, город Астана, Есильский район, ул. Орынбор, д. 8, подъезд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Агентства - государственное учреждение "Агентство Республики Казахстан по делам строительства и жилищно-коммунального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Агентства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Агентства 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Основными задачами Агентства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политики государственного управления в сфере архитектурной, градостроительной и строительной деятельности, жилищных отношений и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политики государственного регулирования в области водоснабжения и водоотведения, электроснабжения (электросетевые объекты 0,4 кВ), теплоснабжения (кроме ТЭЦ и котельных с установленной мощностью 100 Гкал/час и более) и газоснабжения в пределах границ (черты)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политики государственного регулирования по вопросам обращения с коммунальными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межотраслевая координация архитектурой, градостроительной и строительной деятельности, осуществляемой на территории Республики Казахстан, а также в сфере жилищных отношений и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иных задач, возложенных на Агентство в порядке, установленном законодательством 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Агентство в соответствии с действующим законодательством и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и проводит государственную политику и межотраслевую координацию в области архитектуры, градостроительства и строительства, а также в сфере жилищных отношений, коммунального хозяйства и обращения с коммунальными отходами, а также в области водоснабжения и водоотведения, электроснабжения (электросетевые объекты 0,4 кВ), теплоснабжения (кроме ТЭЦ и котельных с установленной мощностью 100 Гкал/час и более), газа и газоснабжения в пределах границ (черты)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утверждает в пределах своей компетенции нормативные правовые акты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разрабатывает, утверждает и вводит в действие нормативно-технические документы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согласовывает программные документы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международное сотрудничество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разработку проекта генеральной схемы организации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и обеспечивает реализацию программ по приоритетным направлениям освоения и развития территорий и населенных пунктов с учетом сохранения ценного архитектурно-градостроительного наследия, развития национальных и культурных традиций в архитектуре и градостроительстве;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осуществления технического надзора за строительством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порядок организации деятельности и осуществления функций заказчика (застройщика);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в установленном порядке межгосударственные (международные) и государственные стандарты в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9-1) разрабатывает порядок аттестации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организацию и проведение комплексной градостроительной экспертизы проектов генеральных планов города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рассматривает и утверждает градостроительную, архитектурно-строительную и иную проектную (проектно-сметную) документацию на строительство объектов (застройку территорий) государственного, межрегионального или межгосударственного (международного) значения, за исключением утверждаемых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организацию и ведение надзора за качеством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руководство государственной экспертизой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26.06.2012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архитектурно-строительный контроль и надзор объектов, оформляет и выдает разрешения на производство строительно-монтажных работ, применяет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административные меры воздействия к нарушителям градостроительной и архитектурно-строительной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15-1) осуществляет контроль и надзор за деятельностью местных исполнительных органов по делам архитектуры, градостроительства и строительства, в том числе в части соблюдения градостроительной дисциплины и регламентов, порядка проведения экспертизы проектов, правил прохождения разрешительных процедур на строительство, а также правил приемки построенных объектов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15-2) осуществляет лицензирование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осуществляет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 создания и ведения государственного градостроительного кадастра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нормативно-техническое и методологическое обеспечение деятельности местных исполнительных органов в сфере архитектурной, градостроительной и строительной деятельности, жилищных отношений и коммунального хозяйства, а также служб государственного градостроительного кадастра областного и базового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 </w:t>
      </w:r>
      <w:r>
        <w:rPr>
          <w:rFonts w:ascii="Times New Roman"/>
          <w:b w:val="false"/>
          <w:i w:val="false"/>
          <w:color w:val="000000"/>
          <w:sz w:val="28"/>
        </w:rPr>
        <w:t>аттестацию государственных строительных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18-1) осуществляет аттестацию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18-2) рассматривает жалобы физических лиц и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разрабатывает и согласовывает технические регламенты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согласованные акиматом столицы проекты государственных нормативов (государственных нормативных документов) в сфере архитектурной, градостроительной и строительной деятельности, применяемых на территории столицы и пригородной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устанавливает порядок разработки, согласования, утверждения, регистрации и введения в действие (приостановления действия, отмены) государственных нормативов по согласованию с другими центральными исполнительными органами, в компетенцию которых включены данные вопросы, если иное не предусмотрено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определяет порядок разработки территориальных правил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устанавливает форму справки и ведомости объектов с описанием выявленных дефектов, которая выдается подрядчику (генподрядчику), работа которого проверялась, а также заказчику (собственнику);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организации и ведения авторского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совместно с местными исполнительными органами заказ на разработку межрегиональных схем территориального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определяет состав, содержание и порядок разработки проектов границ (черты)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согласовывает проекты границ (черты) городов республиканского значения, а также иных городов, с численностью населения свыше ста тысяч жителей;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определяет состав, содержание, порядок разработки и согласования схем развития и застройки малых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утверждает нормативные требования к заданиям на разработку проектной (проектно-сметной) документации для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разработки и согласования, обязательный состав и содержание предпроектной и проектной (проектно-сметной)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определяет порядок установления перечня документов, необходимых для получения разрешения для начала реализации проекта (производства строительно-монтажных работ) по строительству зданий, сооружений, транспортных и инженерных коммуникаций, благоустройству;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 разрабатывает квалификационные требования и правила лицензирования видов деятельности в сфере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32-1) разрабатывает и утверждает порядок проведения обучения специалистов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осуществляет контроль за ведением государственного градостроительного кадастра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организует проектные, изыскательские, научно- исследовательские и конструкторские работы в регулируемой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осуществляет мониторинг состояния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разрабатывает и утверждает типовую форму протокола собрания собственников помещений (квартир) и листа голосования при проведении письменного опроса собственников помещений (квартир);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оказывает информационно-методическую помощь по вопросам применения жилищного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взаимодействует с другими государственными органами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участвует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работе рабочих, приемочных и государственных приемочных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пользования системами водоснабжения и водоотведения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приема сточных вод в системы водоотведения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 утверждает правила технической эксплуатации систем водоснабжения и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обеспечивает государственную поддержку системы жилищных, строительных 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43-1) разрабатывает и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 уполномоченным органом в области транспорта и коммуникаций Правила адресации объектов недвижимости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43-2) участвует в реализации генеральной схемы газификации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43-3) разрабатывает порядок расчета и утверждения норм потребления товарного и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43-4) обеспечивает соблюдение 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43-5) обеспечивает разработку и утверждение предпроектной и (или) проектной (проектно-сметной) документации типовых многоквартирных домов с учетом термомодернизации;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постановлениями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26.06.2012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</w:p>
    <w:bookmarkEnd w:id="6"/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Агентства </w:t>
      </w:r>
    </w:p>
    <w:bookmarkEnd w:id="7"/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возглавляет Председатель, назначаемый на должность и освобождаемый от должности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заместителей, назначаемых на должность и освобождаемых от должности Правительством Республики Казахстан по представлению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осуществляет руководство Агентством и несет персональную ответственность за выполнение возложенных на Агентство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Агентство в Парламенте Республики Казахстан, иных государственных органах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и визирует проекты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принимает меры, направленные на противодействие коррупционным правонарушениям в Агентстве,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02.09.2010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Аппарат Агентства возглавляет ответственный секретарь, назначаемый на должность и освобождаемый от должности Президентом Республики Казахстан по согласованию с Премьер-Министром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Отставка Правительства Республики Казахстан, Председателя Агентства не влечет прекращения полномочий ответственного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Ответственный секретарь: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политики, формируемой Председателем Агентства, и выполняет его акты и поручения;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руководство аппаратом Агентства: организует, координирует и контролирует работу его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информационно-аналитическое, организационно- правовое, материально-техническое и финансовое обеспечение деятельности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Председателем Агентства утверждает структуру и штатную численность Агентства и его территориальных органов в пределах лимита штатной численности, 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Председателем Агентства утверждает положения о структурных подразделениях Агентства и его территориальных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общее руководство деятельностью дисциплинарной, аттестационной и конкурсной комиссий Агентства, контролирует соблюдение исполнительской и трудовой дисциплины, работу кадровой службы и организацию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целях обеспечения деятельности Агентства и выполнения возложенных на него задач организует проведение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после согласования с Председателем Агентства назначает на должность и освобождает от должностей руководителей департаментов и управлений Агентства, руководителей и заместителей руководителей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назначает на должности и освобождает от должностей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согласованию с Председателем Агентства решает вопросы командирования, представления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 согласованию с Председателем Агентства решает вопросы дисциплинарной ответственности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разработку стратегических и программных документов Агентства, 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 Республики Казахстан, Правительством Республики Казахстан и Председателем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разработку и представляет на утверждение Председателю ежегодный план работы Агентства и ежегодный отчет о результатах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подготовку бюджетной заявки Агентства, представление бюджетной заявки Председателю Агентства, который вносит ее на рассмотрение Республиканской бюджетной комиссии, а также выполнение иных процедур бюджетного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обеспечивает разработку и утверждает после согласования с Председателем Агентства планы финансирования и финансовую отчетность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разработку регламентов и стандартов оказания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организует разработку проектов нормативных правовых актов в пределах компетенции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подготовку заключений по проектам нормативных правовых актов, поступивших на согласование в Агентство;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представляет Агентство во взаимоотношениях с государственными органами и иными организациями в пределах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возложенные законами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актами Президента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Ответственный секретарь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давать обязательные к исполнению поручения работникам аппарата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иных государственных органов, должностных лиц информацию, документы и материалы необходимые для решения вопросов, отнесенных к компетенции ответственного секретаря;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правовые акты индивидуального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Председателе Агентства образуется коллегия, которая является консультативно-совещательным органом. Численный и персональный состав коллегии утверждается Председателем Агентства из числа руководителей структурных подразделений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Иные вопросы организации деятельности Агентства,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работы Агентства и положениями о структурных подразделениях Агентства. </w:t>
      </w:r>
    </w:p>
    <w:bookmarkEnd w:id="8"/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Агентства 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Агентство имеет на праве оперативного управления обособленное имущество. Имущество Агентства формируется за счет имущества, переданного ему государством, а также иного имущества, стоимость которых отражается в балансе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Имущество, закрепленное за Агентством, относится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законом. </w:t>
      </w:r>
    </w:p>
    <w:bookmarkEnd w:id="10"/>
    <w:bookmarkStart w:name="z1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Агентства </w:t>
      </w:r>
    </w:p>
    <w:bookmarkEnd w:id="11"/>
    <w:bookmarkStart w:name="z1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Агентства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1071 </w:t>
      </w:r>
    </w:p>
    <w:bookmarkEnd w:id="13"/>
    <w:bookmarkStart w:name="z1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архитектурно-строительного контроля</w:t>
      </w:r>
      <w:r>
        <w:br/>
      </w:r>
      <w:r>
        <w:rPr>
          <w:rFonts w:ascii="Times New Roman"/>
          <w:b/>
          <w:i w:val="false"/>
          <w:color w:val="000000"/>
        </w:rPr>
        <w:t>
и лицензирования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делам строительства и жилищно-коммунального хозяйства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в соответствии с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архитектурно-строительного контроля и лицензирования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государственного архитектурно-строительного контроля и лицензирования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государственного архитектурно-строительного контроля и лицензирования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государственного архитектурно-строительного контроля и лицензирования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государственного архитектурно-строительного контроля и лицензирования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государственного архитектурно-строительного контроля и лицензирования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государственного архитектурно-строительного контроля и лицензирования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государственного архитектурно-строительного контроля и лицензирования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государственного архитектурно-строительного контроля и лицензирования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государственного архитектурно-строительного контроля и лицензирования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государственного архитектурно-строительного контроля и лицензирования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государственного архитектурно-строительного контроля и лицензирования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государственного архитектурно-строительного контроля и лицензирования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государственного архитектурно-строительного контроля и лицензирования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государственного архитектурно-строительного контроля и лицензирования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государственного архитектурно-строительного контроля и лицензирования по Южно-Казахстанской области.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1071 </w:t>
      </w:r>
    </w:p>
    <w:bookmarkStart w:name="z1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делам строительства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жилищно-коммунального хозяйства </w:t>
      </w:r>
    </w:p>
    <w:bookmarkEnd w:id="16"/>
    <w:bookmarkStart w:name="z1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Республиканские государственные предприятия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изменениями, внесенными постановлением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предприятие на праве хозяйственного ведения "Государственная вневедомственная экспертиза проектов" (РГП "Госэкспертиза"), город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8"/>
    <w:bookmarkStart w:name="z1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Акционерные общества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постановлениями Правительства РК от 30.10.2009 </w:t>
      </w:r>
      <w:r>
        <w:rPr>
          <w:rFonts w:ascii="Times New Roman"/>
          <w:b w:val="false"/>
          <w:i w:val="false"/>
          <w:color w:val="ff0000"/>
          <w:sz w:val="28"/>
        </w:rPr>
        <w:t>№ 1725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"Казахский Водоканалпроект",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"Казахстанский центр модернизации и развития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"Жилищный строительный сберегательный банк Казахстана",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"Казахстанский фонд гарантирования ипотечных кредитов",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"Ипотечная организация "Казахстанская ипотечная компания",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«Казахский научно-исследовательский и проектный институт строительства и архитектуры», город Алматы.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1071 </w:t>
      </w:r>
    </w:p>
    <w:bookmarkStart w:name="z1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21"/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июня 1996 года № 790 "О Перечне республиканских государственных предприятий" (САПП Республики Казахстан, 1996 г., №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"Комитет по делам строительства и жилищно-коммунального хозяйства Министерства индустрии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делам строительства и жилищно-коммунального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"Комитету по делам строительства и жилищно-коммунального хозяйства Министерства индустрии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"Агентству Республики Казахстан по делам строительства и жилищно-коммунального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№ 1116 "Вопросы Министерства экономики и бюджетного планирования Республики Казахстан" (САПП Республики Казахстан, 2004 г., № 41, ст. 528):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экономики и бюджетного планирования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 после слова "экономики" дополнить словами ", развития и поддержки частного предпринимательства,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"35 улица, дом № 2," заменить словами "улица Орынбор, дом № 8,";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Министерство в соответствии с действующим законодательством и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разработку, корректировку, мониторинг и оценку реализации Стратегического плана развития Республики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согласование, мониторинг и оценку реализации государственных программ, программ развития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оценку реализации стратегических планов центральных государственных органов, входящих в структуру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формирует перечень государственных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координацию деятельности государственных органов по повышению уровня конкурентоспособности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вырабатывает предложения по совершенствованию системы государственного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методологическое обеспечение функционирования системы государственного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и утверждает Единую бюджетную классификацию Республики Казахстан, порядок ее составления, структуру специфик экономической классификации расходов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устанавливает форму составления прогноза поступлений и расходов денег от реализации государственными учреждениями товаров (работ, услуг), остающихся в их распоряжении;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прогноз социально-экономического развития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мониторинг и анализ макроэкономических показателей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вырабатывает предложения по формированию налоговой и бюджетной политик;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организует и обеспечивает деятельность Республиканской бюджетной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разрабатывает и утверждает методику прогнозирования поступлений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прогнозирование поступлений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составляет прогнозы консолидированного, государственного и республиканского бюджетов, Национального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проекты законов о республиканском бюджете на соответствующий плановый период, внесении изменений и дополнений в бюджет и представляет их на рассмотрение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рассматривает проекты стратегических планов и бюджетные заявки администраторов бюджетных программ и готовит заключения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разрабатывает проекты постановлений Правительства Республики Казахстан о реализации закона о республиканском бюджете, о внесении изменений и дополнений в постановление Правительства Республики Казахстан о реализации закона о республиканском бюджете на соответствующие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разрабатывает чрезвычайный государственный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вносит предложения по уточнению (корректировке)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проводит экономическую экспертизу проектов контрактов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а также дополнений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разрабатывает и утверждает таблицу распределения поступлений бюджета между уровнями бюджетов и контрольным счетом наличности Национального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вырабатывает предложения по конкретным размерам индивидуальной ставки налога на добычу полезных ископаемых по низкорентабельным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разрабатывает проекты постановлений Правительства Республики Казахстан о включении контракта на недропользование в перечень контрактов на недропользование, отнесенных к категории низкорентабельных, с установлением индивидуальной ставки налога на добычу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вырабатывает предложения по формированию политики в области территориального (регионального) развития в пределах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разрабатывает прогнозную схему территориально-пространственного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разрабатывает методику расчетов трансфертов общего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разрабатывает проект Закона Республики Казахстан об объемах трансфертов общего характера между республиканским и областными бюджетами, бюджетами города республиканского значения, столицы на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вырабатывает предложения по формированию инвестиционной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методологическое обеспечение планирования, мониторинга и оценки бюджетных инвестиционных и концессионных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подготавливает заключения по финансово-экономическому обоснованию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привлекает специализированную организацию по вопросам концессии для проведения экспертизы предложений, экономической экспертизы технико-экономического обоснования, экспертизы конкурсной документации, анализа и экспертизы концессионных заявок, представленных участниками конкурса при проведении конкурса по выбору концессионера, экспертизы проектов договоров концессии, экономической экспертизы республиканских бюджетных инвестиционных проектов, а также местных бюджетных инвестиционных проектов, планируемых к финансированию за счет целевых трансфертов на развитие и кредитов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рассматривает инвестиционные предложения администраторов бюджетных программ и вносит заключения по ним на рассмотрение Республиканской бюджетной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осуществляет отбор инвестиционных проектов для предоставления государственных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осуществляет отбор концессионных проектов для предоставления поручительств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формирует перечень бюджетных инвестиционных проектов, разработка технико-экономических обоснований по которым осуществляется за счет средств соответствующей распределяемой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формирует перечень объектов, предлагаемых к передаче в концессию на среднесрочный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формирует перечень концессионных проектов на плановый период, требующих софинансирования из республиканского бюджета, в разрезе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вырабатывает предложения по совершенствованию механизмов формирования, использования и управления Национальным фондом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определяет лимит правительственного долга и долга местного исполнительного органа, лимиты предоставления государственных гарантий и поручительств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проводит совместно с Национальным Банком Республики Казахстан, уполномоченным органом по исполнению бюджета ежегодную оценку состояния и прогноза на предстоящий плановый период государственного и гарантированного государством заимствования и долга, долга по поручительствам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формирует перечень заявок на привлечение связанных грантов и вносит его на утверждение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проводит мониторинг и оценку реализации бюджетных проектов и использования связанных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ежегодно формирует и представляет в Правительство Республики Казахстан сводный отчет об использовании связанных грантов, основанный на результатах их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вырабатывает предложения по формированию политики управления активами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осуществляет анализ и оценку управления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согласовывает стратегии и планы развития национальных управляющих холдингов, национальных холдингов,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осуществляет оценку реализации стратегий развития национальных управляющих холдингов, национальных холдингов,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вырабатывает предложения по совершенствованию системы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осуществляет функциональный анализ деятельности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разрабатывает реестр государственных услуг и вносит предложения по совершенствованию стандартов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вырабатывает предложения по формированию политики автоматизации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разрабатывает с участием центральных и местных исполнительных органов мобилизационный план Республики Казахстан, согласовывает мобилизационные планы государственных органов, административно-территориальных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участвует в формировании предложений по номенклатуре и объемам хранения материальных ценностей государственного материального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координирует деятельность государственных органов в области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осуществляет методическое обеспечение и координирует деятельность государственных органов в области мобилизационной подготовки и мобилизации, а также организует повышение квалификации специалистов мобилизационных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вносит предложения в Правительство Республики Казахстан о снятии и передаче установленных мобилизационных заказов при банкротстве, реорганизации, ликвидации, изменении профиля работы организаций, имеющих мобилизационные заказы, по представлениям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осуществляет координацию работы государственных органов по международному экономическому сотрудничеству, взаимодействие с международными финансовыми и экономическими организациями, странами-донорами, рейтинговыми агентствами;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осуществляет проведение государственной политики поддержки и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61) разрабатывает и реализует программы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62) организует и координирует выполнение государственных мер поддержки и развития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63) разрабатывает предложения о совершенствовании мер по финансированию и кредитованию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64) проводит анализ предпринимательской среды, инвестиционного климата и инфраструктуры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65) организует проведение исследований в сферах деятельности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66) способствует формированию и развитию инфраструктуры малого предпринимательства в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67) разрабатывает предложения по формированию системы подготовки, переподготовки и повышения квалификации кадров в области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68) осуществляет межведомственную координацию центральных государственных и местных исполнительных органов по развитию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69) координирует деятельность экспертных советов при центральных государственных и местных исполнительных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70) создает условия для участия малого предпринимательства в реализации государственных программ инновационного, инвестиционного и индустриального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71) организует методологическую помощь субъектам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72) создает условия для выхода субъектов частного предпринимательства на международные рынки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73) пропагандирует государственную политику по развитию и поддержке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74) осуществляет контроль за соблюдением законодательства Республики Казахстан, направленного на защиту прав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75) вырабатывает предложения по формированию государственной политики в области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76) осуществляет сбор, анализ, обработку информации, представляемой лицензиарами;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77) осуществляет международное сотрудничество в пределах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78) организует проведение прикладных аналитических исследований в сфере экономики, а также в установленном порядке привлекает казахстанских и зарубежных юридических и физических лиц, независимых экспертов для осуществления консалтинговых услуг в пределах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79) организует совершенствование информационных систем в пределах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80) разрабатывает нормативные правовые акты в пределах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81) согласовывает проекты нормативных правовых актов и дает заключения по ним.";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слово "директоров" заменить словом "руководителей";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Министр, ответственный секретарь, заместители Министра (вице-министры), а также руководители подведомственных организаций Министерства обязаны принимать меры по противодействию коррупции и несут за это персональную ответственность.".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№ 1237 "Некоторые вопросы Министерства индустрии и торговли Республики Казахстан" (САПП Республики Казахстан, 2004 г., № 47, ст. 586):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пункта 6 слова ", по делам строительства и жилищно-коммунального хозяйства"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"предпринимательства, строительства, архитектуры, градостроительства и жилищно-коммунального хозяйства,"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"Комитет по делам строительства и жилищно-коммунального хозяйства,"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седьмой подпункта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"4-2) осуществление координации процессов диверсификации и форсированного индустриально-инновационного развития экономики;";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обеспечивает формирование государственной политики индустриального развития, в том числе, в горно-металлургической, химической, обрабатывающей, фармацевтической и медицинской промышленности, в отраслях сельскохозяйственного машиностроения и оборонной промышленности, стройиндустрии, промышленности строительных материалов, а также в области развития торговли, технического регулирования и единства измерений, научно-технической, инновационной и инвестиционной деятельности, а также осуществляет ее регулирование;";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22) слово "крупным"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"22-1) разрабатывает мероприятия по развитию сельскохозяйственного машиностроения;";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32-1), 32-2), 32-3), 32-4), 32-5), 32-6), 32-7), 32-8), 32-9), 32-10), 32-11), 32-12), 32-13), 32-14)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"32-1) вносит в Правительство Республики Казахстан предложения по приоритетным направлениям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32-2) разрабатывает государственные программы, направленные на развитие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32-3) разрабатывает правила предоставления инновационных грантов и представления отчетов о мерах, принятых по внедрению объектов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32-4) осуществляет координацию деятельности государственных органов по развитию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32-5) разрабатывает в соответствии с законодательством Республики Казахстан проекты нормативных правовых актов по стимулированию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32-6) выделяет инновационные гранты;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32-7) утверждает форму типового договора об инновационном гранте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32-8) проводит мониторинг реализации и оценку эффективности выполнения инновационных проектов, осуществляемых за счет инновационных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32-9) разрабатывает комплекс мер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32-10) осуществляет государственный контроль за исполнением законодательства Республики Казахстан о государственной поддержке инновационной деятельности, в том числе за выполнением комплекса мер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32-11) разрабатывает перечень институтов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32-12) определяет порядок работы экспертных советов, созданных при технопарках;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32-13) создает условия для развития международных связей в области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32-14) выработка политики развития высокотехнологичной сервисной индустрии, не отнесенной к компетенции иных государственных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33), 34), 35), 48), 49), 50), 51), 52), 53), 54), 55), 56), 120), 121), 122), 123), 124), 125), 126), 127), 128), 129), 130), 131), 132), 133)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150)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"150) осуществляет внутренний контроль по направлениям деятельности министерства с целью повышения качества и производительности его работы.";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реализации государственной политики в регулируемой сфере, в том числе, в горно-металлургической, химической, обрабатывающей, фармацевтической и медицинской промышленности, в отраслях сельскохозяйственного машиностроения и оборонной промышленности, стройиндустрии, промышленности строительных материалов, а также в области развития торговли, технического регулирования и единства измерений, научно-технологической, инновационной и инвестиционной деятельности, формирования, размещения и выполнения оборонного заказа, увеличения доли казахстанского содержания при закупках товаров, работ и услуг организациями и государственными органами, осуществляемых на территории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29), 60), 61), 62), 63), 64), 65), 66), 67), 68), 69), 70), 71), 72), 73), 74), 75), 76), 77), 78), 106) и 107)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91) дополнить словами "в области технического регулирования и средств измерений".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"водоснабжения и водоотведения" дополнить словами "(кроме водохозяйственных и водоотводящих систем, расположенных в населенных пунктах)";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"сельскохозяйственного машиностроения (кроме крупного),"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95) слова "и развитию сельскохозяйственного машиностроения"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156), 157), 158)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4), 49), 95) после слов "водоснабжения и водоотведения" дополнить словами "(кроме водохозяйственных и водоотводящих систем, расположенных в населенных пунктах)";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152) после слов "водохозяйственных систем" дополнить словами "(кроме, расположенных в населенных пунктах)".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апреля 2006 года № 248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(САПП Республики Казахстан, 2006 г., № 12, ст. 113):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7 слова ", водоснабжения и водоотведения"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индустрии и торговли Республики Казахстан" строки, порядковые номера 8 и 11-2,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41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делам строительства и 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Акционерное общество "Казахский Водоканалпроект" 100 %".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