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acab" w14:textId="daca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декабря 2008 года № 1184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2009 года № 1074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республиканском бюджете на 2009-2011 годы"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декабря 2008 года № 1184 "О реализации Закона Республики Казахстан "О республиканском бюджете на 2009-2011 годы"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12-1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"111 997 795" заменить цифрами "116 984 717";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"35 926 100" заменить цифрами "36 897 836";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"19 410 300" заменить цифрами "20 382 036";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"31 075 626" заменить цифрами "32 813 603";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цифры "40 622 369" заменить цифрами "42 899 578";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"Министерство транспорта и коммуникаций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006 "Строительство и реконструкция инфраструктуры воздушного транспорта":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"За счет внутренних источников":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 "Реконструкция взлетно-посадочной полосы и переоснащение сервисной и аэродромной спецтехники аэропорта "Коркыт-Ата" г. Кызылорда" цифры "2 000 000" заменить цифрами "1 427 678";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"Реконструкция международного аэропорта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Актобе Актюбинской области                         572 322";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33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 дополнить строкой, порядковый номер 8,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293"/>
        <w:gridCol w:w="2333"/>
        <w:gridCol w:w="2073"/>
        <w:gridCol w:w="2333"/>
        <w:gridCol w:w="2193"/>
        <w:gridCol w:w="151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 услуг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исполнению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Услуги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гетики,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угольной,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атомной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 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33-1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"Распределение сумм целевых текущих трансфертов областным бюджетам, бюджетам городов Астаны и Алматы на капитальный и текущий ремонт школ, больниц и других социальных объектов":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"Сумма расходов":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"35 544 535" заменить цифрами "36 516 271";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"557 200" заменить цифрами "1 072 394";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"4 289 400" заменить цифрами "4 430 832";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9, цифры "1 656 600" заменить цифрами "1 971 710";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"капитальный и текущий ремонт объектов образования":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"19 028 735" заменить цифрами "20 000 471";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"514 000" заменить цифрами "1 029 194";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"1 226 500" заменить цифрами "1 367 932";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9, цифры "978 900" заменить цифрами "1 294 010";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33-2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"Распределение сумм целевых текущих трансфертов областным бюджетам, бюджетам городов Астаны и Алматы на ремонт и содержание автомобильных дорог областного и районного значения, улиц городов и населенных пунктов":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"28 003 697" заменить цифрами "28 916 510";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"409 900" заменить цифрами "682 067";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"3 494 296" заменить цифрами "3 946 995";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"400 000" заменить цифрами "587 947";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"Распределение сумм целевых трансфертов на развитие областным бюджетам, бюджетам городов Астаны и Алматы на строительство и реконструкцию автомобильных дорог областного и районного значения, улиц городов и населенных пунктов":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"3 071 929" заменить цифрами "3 897 093";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Актюбинская область                             857 600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 инвестиционным проектам: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автомобильной дороги по улице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Бр. Жубановых (от проспекта А. Молдагуловой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улицы Г. Жубановой) в городе Актобе              270 519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автомобильной дороги по проспекту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Санкибай батыра (от проспекта А. Молдагуловой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улицы Г. Жубановой) в городе Актобе              259 107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автомобильной дороги по улице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Есет батыра (от проспекта Абая до проспекта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Молдагуловой) в городе Актобе                    250 548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мостового перехода через реку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Сазда в створе улицы Шайкенова в 11 микрорайоне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Актобе                                       77 426";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"587 977" заменить цифрами "873 287";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участка автомобильной дороги областного значения "Койбагар-Карасу-Севастопольский" с 20,3 по 30,3 км, в Костанайской области"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813"/>
        <w:gridCol w:w="241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ул. Л.Беды в границах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Краснопартизанская - ул. Мауленова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ул. Дзержинского в границах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Тарана - ул. Гагарина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"119 071" заменить цифрами "599 071";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по улице Толстого (ул. Кутузова - ул. Камзина) "дополнить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093"/>
        <w:gridCol w:w="241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ул. Кутузова в границах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(ул. Торайгырова - ул. Каз.Правды), участок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(ул. Торайгырова - ул. Толстого)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порядковый номер 5,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793"/>
        <w:gridCol w:w="235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 в с. Таучик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 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33-4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"Сумма расходов":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"21 679 863" заменить цифрами "21 955 983";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"4 656 166" заменить цифрами "4 680 166";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"2 907 792" заменить цифрами "3 159 912";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"водоснабжение":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"7 282 598" заменить цифрами "7 558 718";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"985 582" заменить цифрами "1 009 582";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"17 860" заменить цифрами "269 980";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33-5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"18 942 506" заменить цифрами "20 943 595";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"307 620" заменить цифрами "607 620";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водопроводных сетей г. Атбасар Атбасарский район Акмолинской области, I-я очередь"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093"/>
        <w:gridCol w:w="241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магистральных водопроводных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"Сопка - 305" до города Степногорска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"1 521 693" заменить цифрами "2 021 114";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группового водопровода Атырау-Доссор-Кульсары" цифры "1 327 162" заменить цифрами "1 826 583";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"200 038" заменить цифрами "571 338";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магистральных тепловых сетей котельной "МЭН" г. Семей"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053"/>
        <w:gridCol w:w="247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Канализация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сетей и очистных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 с Кокпекты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внеплощадочных инженерных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 16 жилого района 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сети электроснабжения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"1 266 302" заменить цифрами "1 645 075";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внутриквартальных тепловых сетей микрорайона "Аса" города Тараз"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093"/>
        <w:gridCol w:w="241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города Жанатас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(Внутриквартальные тепловые сети) Сарысуского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"794 759" заменить цифрами "992 234";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резервуара на насосной станции "Ближняя" города Аркалыка"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093"/>
        <w:gridCol w:w="241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распределительного водопровода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Зулхаирова в городе Житикара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по ул. Жибек-Жолы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Житикара. Водоснабжение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малоэтажной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микрорайона № 5 в городе Житикара.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городских магистральных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по ул. Алтынсарина в городе Житикара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канализационных коллекторов от канализационных очистных сооружений (узел А) до накопителя сточных вод города 
</w:t>
      </w:r>
      <w:r>
        <w:rPr>
          <w:rFonts w:ascii="Times New Roman"/>
          <w:b w:val="false"/>
          <w:i w:val="false"/>
          <w:color w:val="000000"/>
          <w:sz w:val="28"/>
        </w:rPr>
        <w:t>
Аркалык" дополнить
</w:t>
      </w:r>
      <w:r>
        <w:rPr>
          <w:rFonts w:ascii="Times New Roman"/>
          <w:b w:val="false"/>
          <w:i w:val="false"/>
          <w:color w:val="000000"/>
          <w:sz w:val="28"/>
        </w:rPr>
        <w:t>
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093"/>
        <w:gridCol w:w="241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канализационного коллектора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ул. Жакыпова в городе Житикара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"1 669 194" заменить цифрами "1 923 314";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"в том числе по инвестиционным проектам:"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853"/>
        <w:gridCol w:w="241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водопровода в пос. Курылысшы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водопровода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Сейфуллина, ул. Кассина (Мехпоселок),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Канализация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сетей. Замена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канализационного коллектора по ул. Гете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