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967d7" w14:textId="ca967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Республики Болгария об экономическом сотрудничестве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июля 2009 года № 1079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Соглашения между Правительством Республики Казахстан и Правительством Республики Болгария об экономическом сотрудничестве.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Заместителя Премьер-Министра Республики Казахстан - Министра индустрии и новых технологий Республики Казахстан Исекешева Асета Орентаевича подписать от имени Правительства Республики Казахстан Соглашение между Правительством Республики Казахстан и Правительством Республики Болгария об экономическом сотрудничестве,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постановления Правительства РК от 03.10.2011 </w:t>
      </w:r>
      <w:r>
        <w:rPr>
          <w:rFonts w:ascii="Times New Roman"/>
          <w:b w:val="false"/>
          <w:i w:val="false"/>
          <w:color w:val="000000"/>
          <w:sz w:val="28"/>
        </w:rPr>
        <w:t>№ 1132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июля 2009 года № 1079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и Правительством Республики Болгария </w:t>
      </w:r>
      <w:r>
        <w:br/>
      </w:r>
      <w:r>
        <w:rPr>
          <w:rFonts w:ascii="Times New Roman"/>
          <w:b/>
          <w:i w:val="false"/>
          <w:color w:val="000000"/>
        </w:rPr>
        <w:t xml:space="preserve">
об экономическом сотрудничестве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и Правительство Республики Болгария, именуемые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укрепить дружественные отношения и развивать экономические и другие отношения между государствами Сторон,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 членство Республики Болгарии в Европейском Союзе и вытекающие из этого права и обязательства,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Стороны способствуют развитию сотрудничества во всех областях и отраслях экономики в соответствии с национальными законодательствами государств Сторон на принципах равенства и взаимной выгоды.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Сотрудничество, осуществляемое в рамках настоящего Соглашения, направлено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экономического потенциала для укрепления двусторонних экономических отношений;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активизацию двусторонних экономических отношений, в частности в сфере инвестиций и инноваций;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транспортной инфраструктуры и систем транспортировки энергоносителей;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межрегионального экономического сотрудничества. 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Сотрудничество, упомянутое в статье 1 настоящего Соглашения, осуществляется путем: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развития сотрудничества между хозяйствующими субъектами государств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проектирования, сооружения, ремонта или перестройки, а также технологической модернизации объектов хозяйствующими субъектами государства одной Стороны на территории государства другой Стороны или совместного участия хозяйствующих субъектов государств Сторон на территориях их государств либо на территориях третьих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взаимодействия в области сертификации и стандартизации;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содействия контактам между организациями государств Сторон, объединяющими хозяйствующие субъекты;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развития консалтинговых, юридических, банковских и технических услуг, в том числе способствующих реализации инвестиционных проектов на территориях государств Сторон, а также третьих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инициирования и содействия разнообразным формам сотрудничества, обмена специалистами и техническим персоналом, обучения, участия в выставках и ярмарках;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03.10.2011 </w:t>
      </w:r>
      <w:r>
        <w:rPr>
          <w:rFonts w:ascii="Times New Roman"/>
          <w:b w:val="false"/>
          <w:i w:val="false"/>
          <w:color w:val="000000"/>
          <w:sz w:val="28"/>
        </w:rPr>
        <w:t>№ 1132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 с изменением, внесенным постановлением Правительства РК от 03.10.2011 </w:t>
      </w:r>
      <w:r>
        <w:rPr>
          <w:rFonts w:ascii="Times New Roman"/>
          <w:b w:val="false"/>
          <w:i w:val="false"/>
          <w:color w:val="000000"/>
          <w:sz w:val="28"/>
        </w:rPr>
        <w:t>№ 1132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7"/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Компетентные органы Сторон способствуют созданию и деятельности представительств, филиалов, а также иных государств Сторон, осуществляющих экономическую деятельность.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Создание и деятельность представительств, филиалов или иных учреждений государств Сторон, ведущих экономическую деятельность, осуществляется в соответствии с национальным законодательством государства Стороны, на территории которого они созданы или функционируют. </w:t>
      </w:r>
    </w:p>
    <w:bookmarkEnd w:id="9"/>
    <w:bookmarkStart w:name="z2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содействия развитию экономического сотрудничества компетентные органы Сторон в соответствии с национальными законодательствами своих государств осуществляют обмен информацией: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области законодательства, регулирующего вопросы экономической и инвестиционной деятельности, стандартизации, сертификации, условия лицензирования, защиты интеллектуальной и промышленной собственности, практического использования результатов инновационной и научно-технической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отношении мероприятий, способствующих налаживанию контактов между хозяйствующими субъектами, действующими на территориях государств Сторон, в том числе по вопросам проведения выставок и ярмарок;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других областях, представляющих взаимный интерес. </w:t>
      </w:r>
    </w:p>
    <w:bookmarkEnd w:id="11"/>
    <w:bookmarkStart w:name="z3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 целью осуществления положений настоящего Соглашения действует Межправительственная казахстанско-болгарская комиссия по экономическому сотрудничеству (далее - Комиссия).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Задачами Комиссии являются, в частности: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проведение периодических обзоров и оценок состояния экономического сотрудничества;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подготовка предложений, направленных на дальнейшее развитие экономического сотрудничества;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выявление проблем, ограничивающих развитие экономического сотрудничества и предложение соответствующих мер с целью их устранения;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разрешение спорных вопросов, касающихся применения или толкования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Комиссия состоит из казахстанской и болгарской частей, возглавляемых председателями.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национальными законодательствами своих государств: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каждая из Сторон определяет председателя, секретаря и состав своей части;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для рассмотрения отдельных вопросов Комиссия в рамках своей компетенции вправе создавать рабочие группы, определяя их задачи.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Заседания Комиссии проводятся по мере необходимости, не реже одного раза в год, поочередно в государствах Сторон. По инициативе каждого из председателей может быть созвано внеочередное заседание Комиссии или инициирована встреча председателей.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Председатели частей согласовывают между собой вопрос о созыве очередного заседания Комиссии и его повестке дня не позднее, чем за месяц до проведения предусматриваемого заседания. По согласованию председателей в повестку дня могут быть внесены заранее не предусмотренные вопросы. Председатели частей на заседание Комиссии в соответствии с национальными законодательствами своих государств вправе приглашать советников и экспертов.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Заседания Комиссии оформляются протоколом.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Вопросы, связанные с деятельностью Комиссии в период между ее заседаниями, обсуждаются в рабочем порядке председателями Комиссии или по их поручению их заместителями и секретарями.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Ход работы Комиссии определяет установленный ею регламент.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Стороны в соответствии с национальными законодательствами своих государств самостоятельно несут расходы, связанные с деятельностью Комиссии. </w:t>
      </w:r>
    </w:p>
    <w:bookmarkEnd w:id="13"/>
    <w:bookmarkStart w:name="z4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14"/>
    <w:bookmarkStart w:name="z5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Положения настоящего Соглашения не затрагивают прав и обязательств Сторон, вытекающих из международных договоров, участниками которых являются их государства, а также из их членства в международных организациях.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о партнерстве и сотрудничестве, между Республикой Казахстан, с одной стороны, и Европейскими Сообществами и их государствами-членами, с другой стороны от 23 января 1995 года, имеет преимущественную силу в отношении вопросов, регулируемых настоящим Соглашением. </w:t>
      </w:r>
    </w:p>
    <w:bookmarkEnd w:id="15"/>
    <w:bookmarkStart w:name="z5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16"/>
    <w:bookmarkStart w:name="z5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взаимному согласию Сторон в настоящее Соглашение могут вноситься изменения и дополнения, которые оформляются отдельными протоколами, являющимися неотъемлемыми частями настоящего Соглашения. </w:t>
      </w:r>
    </w:p>
    <w:bookmarkEnd w:id="17"/>
    <w:bookmarkStart w:name="z5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</w:p>
    <w:bookmarkEnd w:id="18"/>
    <w:bookmarkStart w:name="z5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Соглашение применяется временно в части, не противоречащей национальным законодательствам Сторон, со дня подписания и вступает в силу по истечении тридцати дней после получения последнего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Соглашение заключается на неопределенный срок. Каждая из Сторон может прекратить действие настоящего Соглашения направив письменное уведомление другой Стороне о таком намерении. В таком случае настоящее Соглашение утратит силу по истечении шести месяцев с даты получения одной из Сторон такого уведомления. </w:t>
      </w:r>
    </w:p>
    <w:bookmarkEnd w:id="19"/>
    <w:bookmarkStart w:name="z5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__________ "___" __________ 200__ года, в двух экземплярах, каждый на казахском, болгарском и русском языках, причем все тексты имеют одинаковую силу. В случае возникновения разногласий между Сторонами при толковании положений настоящего Соглашения, Стороны будут обращаться к тексту на русском языке.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  Республики Болгария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