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183f" w14:textId="847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2008 года № 1314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2009 года № 1082.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2008 года № 1314 "О создании Консультационного совета по вопросам налогообложения"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Консультационного совета по вопросам налогообложения, образованный указанным постановлением: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Сулейменова - вице-министра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Тимура Муратовича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Исекешева - 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Асета Орентаевича Республики Казахстан;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Кусаинова Марата Апсеметовича, Школьника Владимира Сергеевича.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