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a1e7" w14:textId="c5ba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Фонду национального благосостояния на праве собственности или доверительного управления, в отношении которых не распространяется законодательство Республики Казахстан об инвестиционных фондах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2009 года № 1083. Утратило силу постановлением Правительства Республики Казахстан от 27 июня 2012 года № 858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27.06.2012 </w:t>
      </w:r>
      <w:r>
        <w:rPr>
          <w:rFonts w:ascii="Times New Roman"/>
          <w:b w:val="false"/>
          <w:i w:val="false"/>
          <w:color w:val="ff0000"/>
          <w:sz w:val="28"/>
        </w:rPr>
        <w:t>№ 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 Закона Республики Казахстан от 13 февраля 2009 года "О Фонде национального благосостояния" и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2004 года "Об инвестиционных фондах"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Фонду национального благосостояния на праве собственности или доверительного управления, в отношении которых не распространяется законодательство Республики Казахстан об инвестиционных фондах.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2009 года № 1083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национальных институтов развития,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компаний и других юридических лиц, более пятидесяти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голосующих акций (долей участия) которых принадлежат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Фонду национального благосостояния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или </w:t>
      </w:r>
      <w:r>
        <w:rPr>
          <w:rFonts w:ascii="Times New Roman"/>
          <w:b/>
          <w:i w:val="false"/>
          <w:color w:val="000000"/>
          <w:sz w:val="28"/>
        </w:rPr>
        <w:t xml:space="preserve">доверительного управления, в отношении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не </w:t>
      </w:r>
      <w:r>
        <w:rPr>
          <w:rFonts w:ascii="Times New Roman"/>
          <w:b/>
          <w:i w:val="false"/>
          <w:color w:val="000000"/>
          <w:sz w:val="28"/>
        </w:rPr>
        <w:t xml:space="preserve">распространяется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 инвестиционных фондах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9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"Инвестиционный фонд Казахстана"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"Kazyna Capital Management"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