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a54c" w14:textId="b19a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подготовке кадров для учреждений и органов уголовно-исполнительной системы в учебных заведениях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2009 года № 1086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подготовке кадров для учреждений и органов уголовно-исполнительной системы в учебных заведениях государств-членов Евразийского экономического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юстиции Республики Казахстан Тусупбекова Рашида Толеутаевича подписать от имени Правительства Республики Казахстан Соглашение о подготовке кадров для учреждений и органов уголовно-исполнительной системы в учебных заведениях государств-членов Евразийского экономического сообщества,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2009 года № 1086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подготовке кадров для учреждений и органов</w:t>
      </w:r>
      <w:r>
        <w:br/>
      </w:r>
      <w:r>
        <w:rPr>
          <w:rFonts w:ascii="Times New Roman"/>
          <w:b/>
          <w:i w:val="false"/>
          <w:color w:val="000000"/>
        </w:rPr>
        <w:t>
уголовно-исполнительной системы в учебных заведениях</w:t>
      </w:r>
      <w:r>
        <w:br/>
      </w:r>
      <w:r>
        <w:rPr>
          <w:rFonts w:ascii="Times New Roman"/>
          <w:b/>
          <w:i w:val="false"/>
          <w:color w:val="000000"/>
        </w:rPr>
        <w:t>
государств-членов Евразийского экономического сообщества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Евразийского экономического сообщества,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обеспечения высокого уровня подготовки кадров для учреждений и органов уголовно-исполнительной системы,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выражая стремление к созданию эффективных механизмов взаимодействия в данной сфере,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- подготовка специалистов по программам высшего и дополнительного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учебное заведение - образовательное учреждение высшего и дополнительного профессионального образования, в котором осуществляется подготовка кадров для учреждений и органов уголовно-исполнительной системы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- государство-член Евразийского экономического сообщества (далее - ЕврАзЭС), направляющее своих сотрудников учреждений и органов уголовно-исполнительной системы для подготовки в учебных заведениях других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- государство-член ЕврАзЭС, принимающее сотрудников учреждений и органов уголовно-исполнительной системы других Сторон для подготовки в своих учебных заведениях.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в подготовке кадров через свои компетентные органы в соответствии с настоящим Соглашением, при соблюдении национального законодательства и международных договоров, участниками которых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компетентных органов определяется каждой Стороной и передается в депозитарий при сдаче уведомления о выполнении внутригосударственных процедур, необходимых для вступления настоящего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изменениях в перечне компетентных органов каждая из Сторон в течение одного месяца письменно уведомляет депозитарий.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осуществляется на основании контрактов.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заключаемыми контрактами подготовка кадров осуществляется по учебным планам и программам учебных заведений принимающей Стороны при соблюдении ограничений, связанных с обеспечением режима секретности, сохранности служебной информации ограниченного распространения и секретной информации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Учебный процесс организуется принимающей Стороной на русском языке совместно с курсантами/слушателями принимающей Стороны или раздельно (на специальных факультетах и курсах либо в группах учебных заведений).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осуществляется на основании ежегодно устанавливаемой квоты за счет средств бюджета принимающей Стороны или на договорной основе с полным возмещением затрат на обучение направляющей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Проживание курсантов/слушателей направляющей Стороны организуется на условиях и в порядке, установленных принимающей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и другие виды обеспечения, связанные с подготовкой кадров определяются в контрактах, при этом денежное довольствие (стипендия) курсанта/слушателя направляющей Стороны должно быть не ниже денежного довольствия (стипендии) курсанта/слушателя принимающей Стороны.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на обучение направляющая Сторона подает принимающей Стороне ежегодно до 15 января.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ежегодно до 15 мая информирует направляющую Сторону о квотах на обучение за счет средств бюджета принимающей Стороны или на договорной основе с полным возмещением затрат на обучение с указанием образовательных учреждений и количества предоставляемых мест по каждой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по мере необходимости уточняет рекомендации (требования) по отбору кандидатов на обучение.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кандидатов на обучение, их медицинское освидетельствование и вступительные испытания проводит направляющая Сторона исходя из условий приема в учебные заведения и рекомендаций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направляющей и принимающей Сторон для кандидатов на обучение организуются подготовительные курсы в учебных заведениях принимающей Стороны по изучению русского языка и общеобразовательных дисциплин.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признания документов об образовании, ученых степенях и званиях определяется нормативными правовыми актами Сторон и международными договорами, участниками которых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Вопросы, связанные с особенностями подготовки кадров учреждений и органов уголовно-исполнительной системы, не предусмотренные настоящим Соглашением, оговариваются в контрактах.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 и обязательств Сторон, вытекающих из других международных договоров, участниками которых они являются.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третьего письменного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19"/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согласованию Сторон могут быть внесены изменения и дополнения, оформляемые отдельным протоколом, который вступает в силу в порядке, предусмотренном статьей 9 настоящего Соглашения, если Стороны не договорятся об ином.</w:t>
      </w:r>
    </w:p>
    <w:bookmarkEnd w:id="21"/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связанные с применением или толкованием положений настоящего Соглашения, разрешаются путем консультаций и переговоров между заинтересованными Сторонами.</w:t>
      </w:r>
    </w:p>
    <w:bookmarkEnd w:id="23"/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других государств-членов ЕврАзЭС, разделяющих его цели и принципы и готовых принять на себя обязательства, вытекающие из настоящего Соглашения, и считается для них вступившим в силу с даты получения депозитарием уведомления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выйти из настоящего Соглашения, направив письменное уведомление об этом депозитарию, не менее чем за шесть месяцев до предполагаемой даты выхода. К моменту выхода соответствующая Сторона выполняет все материальные, финансовые и иные обязательства, возникшие за время ее участия в настоящем Соглашении.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"___" ________ 2009 года в одном подлинном экземпляре на русском языке. Подлинный экземпляр хранится в Интеграционном комитете ЕврАзЭС, который направит каждой Стороне настоящего Соглашения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 Республики Таджикистан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