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588e" w14:textId="4725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конкурсной комиссии по выбору независимого аудитора для проведения ежегодного внешнего аудита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2009 года № 1090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 учетом представлений членов Совета по управлению Национальным фондом Республики Казахстан создать комиссию для проведения конкурса по выбору независимого аудитора для проведения ежегодного внешнего аудита Национального фонда Республики Казахстан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Шолпанкулов 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 Шолпанкулович             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Ташенев                        - директор Департамента методологии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Бакытбек Хакимович               управления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активами, внутреннего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контроля и бюджетного кредитования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Казахстан, заместитель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    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Апсеметович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Герасименко                    - директор Департамента монетарных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Викторович                  операций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Имантаев                       - член Счетного комитета по контролю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Жетписпаевич               за исполнением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бюджета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                        - заместитель заведующего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Джанибек Сапарович               социально-экономического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      - член Комитета по финансам и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Рашит Сайранулы                  Сената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Аимбетов                       - член Комитета по финансам и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Сеитсултан Сулейменович         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Жолманова  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Сауле Валихановна                казначейства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финансов Республики Казахстан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Конкурсной комиссии в установленном законодательством порядке провести конкурс до 1 сентября 2009 года по выбору независимого аудитора для проведения ежегодного внешнего аудита Национального фонда Республики Казахстан за 2009 - 2010 годы и определить по его результатам победителя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