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671a" w14:textId="e906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февраля 2009 года №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2009 года № 1091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февраля 2009 года № 184 "О Плане законопроектных работ Правительства Республики Казахстан на 2009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законопроектных работ Правительства Республики Казахстан на 2009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22,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