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4e37" w14:textId="9c94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дальнейшего совершенствования рыночных отношений в электроэнергетике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2009 года № 1096. Утратило силу постановлением Правительства Республики Казахстан от 22 декабря 2010 года № 1396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22.12.2010 </w:t>
      </w:r>
      <w:r>
        <w:rPr>
          <w:rFonts w:ascii="Times New Roman"/>
          <w:b w:val="false"/>
          <w:i w:val="false"/>
          <w:color w:val="ff0000"/>
          <w:sz w:val="28"/>
        </w:rPr>
        <w:t>N 1396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3 апреля 2009 года № 465 "О Концепции дальнейшего совершенствования рыночных отношений в электроэнергетике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Концепции дальнейшего совершенствования рыночных отношений в электроэнергетике Республики Казахстан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заинтересованным организациям (по согласованию) ежеквартально, не позднее 10 числа месяца, следующего за отчетным периодом, предоставлять в Министерство энергетики и минеральных ресурсов Республики Казахстан информацию о ходе реализации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ежеквартально, не позднее 20 числа месяца, следующего за отчетным периодом, предоставлять в Правительство Республики Казахстан сводную информацию о ходе реализации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2009 года № 1096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реализации Концепции дальнейшего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рыночных отношений в электроэнергетике Республики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097"/>
        <w:gridCol w:w="2580"/>
        <w:gridCol w:w="2800"/>
        <w:gridCol w:w="2046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электрическую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энергию по 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энергопроизводящих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г.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привлекательности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конкурентных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АЗК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рыночных 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оптимальной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АЗК,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«KEGOC»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«КОРЭМ»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 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период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года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АЗК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межгосударственного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Центральноазиатской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энергетической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оператора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централизованной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энергией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«КОРЭМ»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«KEGOC»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модели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мощности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АЗК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«KEGOC»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«КОРЭМ»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«О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«Об электроэнергетике»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рыночных 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электроэнергетике»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АЗК,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расшифровка аббревиатур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АЗК - Агентство Республики Казахстан по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 - Агентство Республики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КЭА - Казахстанская электроэнергетическая 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"KEGOC" - акционерное общество "Казахстанская компания по управлению электрическими сетями" (Kazakhstan Elektricity Grid Operating Company)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"КОРЭМ" - акционерное общество "Казахстанский оператор рынка электрической энергии и мощности"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электростанции - энергопроизводящие организации, заключившие с уполномоченным органом соглашения, предусматривающие инвестиционные обязательства энергопроизводящих организаций по реализации мероприятий, направленных на создание новых активов, расширение, обновление, поддержку, реконструкцию и техническое перевооружение существующих активов.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