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432cc" w14:textId="5e432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платных видов деятельности по реализации товаров (работ, услуг) государственными учреждениями образования и расходования ими денег от реализации товаров (работ, услуг)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июля 2009 года № 1102. Утратило силу постановлением Правительства Республики Казахстан от 13 июня 2019 года № 398.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13.06.2019 </w:t>
      </w:r>
      <w:r>
        <w:rPr>
          <w:rFonts w:ascii="Times New Roman"/>
          <w:b w:val="false"/>
          <w:i w:val="false"/>
          <w:color w:val="ff0000"/>
          <w:sz w:val="28"/>
        </w:rPr>
        <w:t>№ 398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Заголовок с изменением, внесенным постановлением Правительства РК от 06.09.2010 </w:t>
      </w:r>
      <w:r>
        <w:rPr>
          <w:rFonts w:ascii="Times New Roman"/>
          <w:b w:val="false"/>
          <w:i w:val="false"/>
          <w:color w:val="ff0000"/>
          <w:sz w:val="28"/>
        </w:rPr>
        <w:t>№ 899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70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оказания платных видов деятельности по реализации товаров (работ, услуг) государственными учреждениями образования и расходования ими денег от реализации товаров (работ, услуг).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06.09.2010 </w:t>
      </w:r>
      <w:r>
        <w:rPr>
          <w:rFonts w:ascii="Times New Roman"/>
          <w:b w:val="false"/>
          <w:i w:val="false"/>
          <w:color w:val="000000"/>
          <w:sz w:val="28"/>
        </w:rPr>
        <w:t>№ 899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приложению к настоящему постановлению.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июля 2009 года № 1102 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оказания платных видов деятельности по реализации товаров</w:t>
      </w:r>
      <w:r>
        <w:br/>
      </w:r>
      <w:r>
        <w:rPr>
          <w:rFonts w:ascii="Times New Roman"/>
          <w:b/>
          <w:i w:val="false"/>
          <w:color w:val="000000"/>
        </w:rPr>
        <w:t>(работ, услуг) государственными учреждениями образования и</w:t>
      </w:r>
      <w:r>
        <w:br/>
      </w:r>
      <w:r>
        <w:rPr>
          <w:rFonts w:ascii="Times New Roman"/>
          <w:b/>
          <w:i w:val="false"/>
          <w:color w:val="000000"/>
        </w:rPr>
        <w:t>расходования ими денег от реализации товаров (работ, услуг)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 изменением, внесенным постановлением Правительства РК от 06.09.2010 </w:t>
      </w:r>
      <w:r>
        <w:rPr>
          <w:rFonts w:ascii="Times New Roman"/>
          <w:b w:val="false"/>
          <w:i w:val="false"/>
          <w:color w:val="ff0000"/>
          <w:sz w:val="28"/>
        </w:rPr>
        <w:t>№ 899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платных видов деятельности по реализации товаров (работ, услуг) государственными учреждениями образования и расходования ими денег от реализации товаров (работ, услуг) (далее - Правила) определяют порядок оказания платных видов деятельности по реализации товаров (работ, услуг) государственными учреждениями образования и расходования ими денег от реализации товаров (работ, услуг).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Правительства РК от 06.09.2010 </w:t>
      </w:r>
      <w:r>
        <w:rPr>
          <w:rFonts w:ascii="Times New Roman"/>
          <w:b w:val="false"/>
          <w:i w:val="false"/>
          <w:color w:val="000000"/>
          <w:sz w:val="28"/>
        </w:rPr>
        <w:t>№ 899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Государственные учреждения образования, реализующие профессиональные учебные программы высшего образования по специальностям искусства, а также учебные программы профессионального обучения по подготовке работников массовых профессий, могут предоставлять образовательные услуги на платной основе сверх объемов образовательных услуг, оказываемых за счет бюджетных средств.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Государственные учреждения образования могут предоставлять на платной основе следующие товары (работы, услуги) сверх требований государственных общеобразовательных стандартов образования по: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реализации дополнительных образовательных программ (развития детского и юношеского творчества, склонностей и интересов в области спорта, культуры и искусства, повышения квалификации специалистов);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организации дополнительных занятий с отдельными обучающимися по предметам (дисциплинам и циклам дисциплин) сверх учебного времени, выделенного по учебному плану и программам;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организации углубленного изучения с обучающимися основ наук по предметам (дисциплинам и циклам дисциплин);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организации и проведению различных мероприятий: спортивных соревнований, семинаров, совещаний, конференций среди обучающихся и воспитанников, педагогических работников и взрослого населения, а также по разработке и реализации учебно-методической литературы;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предоставлению в пользование музыкальных инструментов и дополнительных услуг Интернет-связи;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организации летнего отдыха, обеспечению питания обучающихся и воспитанников, участников различных мероприятий, проводимых в организациях образования;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отпуску теплоэнергии, подаваемой энергоустановками и котельными;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организации профессионального обучения (переподготовке и повышению квалификации специалистов технического и обслуживающего труда);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организации производства и реализации продукции учебно-производственных мастерских, учебных хозяйств, учебно-опытных участков.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Государственные учреждения образования, размещают на территории (помещении) учреждения в специально отведенном месте следующую информацию: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платных видов деятельности по реализации товаров (работ, услуг), оказываемых данными государственными учреждениями образования;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прейскурант цен на предоставляемые товары (работы, услуги), утвержденный в установленном законодательством порядке;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форма типового договора.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Платные образовательные услуги предоставляются по рабочим учебным планам (программам), разработанным на основании государственных общеобязательных стандартов образования и согласованным с государственными органами (районными, городскими и областными) образования в порядке, определяемом центральным исполнительным органом Республики Казахстан в области образования.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Платные образовательные услуги предоставляются обучающимся и (или) воспитанникам по желанию родителей или иных законных представителей по отдельному расписанию.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Взаимоотношения государственного учреждения образования, оказывающего услуги на платной основе, и обучающегося (воспитанника), его родителей и иных законных представителей регулируются договором. Форма типового договора на предоставление товаров (работ и услуг) на платной основе утверждается уполномоченным органом в области образования.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Дополнительные услуги Интернет-связи могут предоставляться без заключения договора, путем оплаты квитанции (счет-фактуры).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 оплаты обучающимся за весь период обучения единовременно на момент заключения договора сумма оплаты является неизменной до окончания срока обучения.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поэтапной оплате обучения сумма оплаты в сторону увеличения может быть изменена не более одного раза в год в случае увеличения заработной платы и с учетом индекса инфляции.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Взимание наличных денег за оказание платных видов деятельности по реализации товаров (работ, услуг) государственными учреждениями образования производится на основании кассовых приходных ордеров с обязательным применением контрольно-кассовых машин на основе достигнутой договоренности сторон.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Оказание платных видов деятельности по реализации товаров (работ, услуг) не предусмотренных данными Правилами не допускается.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Порядок налогообложения средств, поступающих от оказания платных образовательных услуг и предоставление льгот по налогам и сборам регулируется налоговым законодательством Республики Казахстан.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Средства, поступающие от оказания платных видов деятельности по реализации товаров (работ, услуг) государственными учреждениями образования планируются и используются по планам поступлений и расходов денег от реализации товаров (работ, услуг) государственного учреждения образования.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Планы поступлений и расходов денег от реализации товаров (работ, услуг) государственного учреждения образования, остающихся в его распоряжении, утверждаются администратором бюджетных программ в порядке, утвержденном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12 в соответствии с постановлением Правительства РК от 06.09.2010 </w:t>
      </w:r>
      <w:r>
        <w:rPr>
          <w:rFonts w:ascii="Times New Roman"/>
          <w:b w:val="false"/>
          <w:i w:val="false"/>
          <w:color w:val="000000"/>
          <w:sz w:val="28"/>
        </w:rPr>
        <w:t>№ 899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Направления использования поступлений от оказания платных видов деятельности по реализации товаров (работ, услуг) государственными учреждениями образования утверждаются центральным уполномоченным органом по исполнению бюджета.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государственных учреждений образования, поступающие от реализации товаров (работ, услуг), зачисляются на счет, открытый для учета денег от реализации товаров (работ, услуг) и расходуются на основании счета к оплате, оформленного и предоставленного в порядке, утвержденном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13 в соответствии с постановлением Правительства РК от 06.09.2010 </w:t>
      </w:r>
      <w:r>
        <w:rPr>
          <w:rFonts w:ascii="Times New Roman"/>
          <w:b w:val="false"/>
          <w:i w:val="false"/>
          <w:color w:val="000000"/>
          <w:sz w:val="28"/>
        </w:rPr>
        <w:t>№ 899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Средства, поступающие от оказания платных образовательных услуг и иных услуг, расходуются строго по целевому назначению, с учетом первостепенных мероприятий, определенных руководителем организации и в обязательном порядке согласованные попечительским советом, а также по согласованию с родительскими комитетами, существующими в учреждениях образования.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14 в соответствии с постановлением Правительства РК от 06.09.2010 </w:t>
      </w:r>
      <w:r>
        <w:rPr>
          <w:rFonts w:ascii="Times New Roman"/>
          <w:b w:val="false"/>
          <w:i w:val="false"/>
          <w:color w:val="000000"/>
          <w:sz w:val="28"/>
        </w:rPr>
        <w:t>№ 899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июля 2009 года № 1102 </w:t>
            </w:r>
          </w:p>
        </w:tc>
      </w:tr>
    </w:tbl>
    <w:bookmarkStart w:name="z3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 Правительства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34"/>
    <w:bookmarkStart w:name="z3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22 сентября 1999 года № 1438 "О порядке оказания платных образовательных услуг государственными учреждениями образования" (САПП Республики Казахстан, 1999 г., № 47, ст. 440). </w:t>
      </w:r>
    </w:p>
    <w:bookmarkEnd w:id="35"/>
    <w:bookmarkStart w:name="z3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22 сентября 2000 года № 1438 "О внесении дополнений в постановление Правительства Республики Казахстан от 22 сентября 1999 года № 1438" (САПП Республики Казахстан, 2000 г., № 41, ст. 466). </w:t>
      </w:r>
    </w:p>
    <w:bookmarkEnd w:id="36"/>
    <w:bookmarkStart w:name="z3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постановления Правительства Республики Казахстан от 15 августа 2002 года № 905 "О внесении изменений и дополнений в постановления Правительства Республики Казахстан от 22 сентября 1999 года № 1438 и от 22 сентября 1999 года № 1441" (САПП Республики Казахстан, 2002 г., № 27, ст. 297). </w:t>
      </w:r>
    </w:p>
    <w:bookmarkEnd w:id="37"/>
    <w:bookmarkStart w:name="z3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февраля 2003 года № 190 "О внесении дополнений в постановление Правительства Республики Казахстан от 22 сентября 1999 года № 1438" (САПП Республики Казахстан, 2003 г., № 9, ст. 96). </w:t>
      </w:r>
    </w:p>
    <w:bookmarkEnd w:id="38"/>
    <w:bookmarkStart w:name="z3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Пункт 1 изменений и дополнений, которые вносятся в некоторые решения Правительства Республики Казахстан,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сентября 2004 года № 936 "О внесении изменений и дополнений в некоторые решения Правительства Республики Казахстан" (САПП Республики Казахстан, 2004 г., № 33, ст. 448). </w:t>
      </w:r>
    </w:p>
    <w:bookmarkEnd w:id="39"/>
    <w:bookmarkStart w:name="z3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4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29 сентября 2005 года № 964 "О внесении изменений в некоторые решения Правительства Республики Казахстан и признании утратившими силу некоторых решений Кабинета Министров Казахской ССР, Кабинета Министров Республики Казахстан, Правительства Республики Казахстан" (САПП Республики Казахстан, 2005 г., № 36, ст. 500). </w:t>
      </w:r>
    </w:p>
    <w:bookmarkEnd w:id="40"/>
    <w:bookmarkStart w:name="z4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Подпункт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Правительства Республики Казахстан от 14 сентября 2006 года № 867 "О внесении изменений в постановления Правительства Республики Казахстан от 22 сентября 1999 года № 1438 и от 18 февраля 2005 года № 153" (САПП Республики Казахстан, 2006 г., № 34, ст. 371). </w:t>
      </w:r>
    </w:p>
    <w:bookmarkEnd w:id="41"/>
    <w:bookmarkStart w:name="z4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дополнений и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31 декабря 2008 года № 1306 "О реорганизации государственного учреждения "Академия государственного управления при Президенте Республики Казахстан" (САПП Республики Казахстан, 2008 г., № 47, ст. 531). 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