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0df2c" w14:textId="1c0d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сотрудничестве государств-членов Евразийского экономического сообщества в области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2009 года № 1103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 сотрудничестве государств-членов Евразийского экономического сообщества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Подписать Соглашение о сотрудничестве государств-членов Евразийского экономического сообщества в области образования,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июля 2009 года № 1103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государств-членов Евразийского экономического</w:t>
      </w:r>
      <w:r>
        <w:br/>
      </w:r>
      <w:r>
        <w:rPr>
          <w:rFonts w:ascii="Times New Roman"/>
          <w:b/>
          <w:i w:val="false"/>
          <w:color w:val="000000"/>
        </w:rPr>
        <w:t>
сообщества в области образования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государств-членов Евразийского экономического сообщества,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придавая важное значение укреплению сотрудничества между государствами-членами ЕврАзЭС в области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традиционные тесные связи в области образования между государствами-членами ЕврАзЭС,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сознавая целесообразность и необходимость взаимодействия Сторон в создании согласованных подходов для обеспечения качества образования и межгосударственной системы гарантии качества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дальнейшему укреплению и развитию взаимовыгодного сотрудничества на принципах равноправия, самостоятельности и целостности образовательных систем государств-членов ЕврАзЭС,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 законодательством своих государств осуществляют согласованные меры по последовательному расширению сотрудничества в области образования, направленного на создание общего образовательного пространства ЕврАзЭС, а также обмениваются опытом и информацией по вопросам проводимых в государствах-членах ЕврАзЭС реформ в области образования.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оказывают поддержку развитию связей между образовательными учреждениями/организациями на основе подписываемых ими договоров о сотрудничестве.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содействуют развитию академической мобильности и взаимному обмену обучающимися, педагогическими и научно-педагогическими кадрами.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Количественные показатели, финансовые и другие условия обмена ежегодно определяются органами управления образованием Сторон соответствующими двусторонними протоколами.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оказывают содействие: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участию педагогических и научно-педагогических кадров в национальных и международных конгрессах, семинарах, конференциях и симпозиумах, проводимых на территориях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участию обучающихся в международных олимпиадах, конкурсах, фестивалях и других мероприятиях.</w:t>
      </w:r>
    </w:p>
    <w:bookmarkEnd w:id="11"/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в соответствии с имеющимися у нее возможностями поощряет изучение в своих образовательных учреждениях/организациях языков, истории, культуры, литературы других государств Сторон в формах, которые данная Сторона считает наиболее приемлемыми.</w:t>
      </w:r>
    </w:p>
    <w:bookmarkEnd w:id="13"/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настоящего Соглашения Стороны формируют Совет по образованию при Интеграционном Комитете ЕврАзЭС, который осуществляет свою деятельность в соответствии с Положением о данном Совете, утверждаемым Интеграционным Комитетом ЕврАзЭС.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Совет по образованию при Интеграционном Комитете ЕврАзЭС является правопреемником Совета по взаимному признанию и эквивалентности документов об образовании, ученых степенях и званиях при Интеграционном Комитете ЕврАзЭС.</w:t>
      </w:r>
    </w:p>
    <w:bookmarkEnd w:id="15"/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оформляются протоколами.</w:t>
      </w:r>
    </w:p>
    <w:bookmarkEnd w:id="17"/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связанные с применением и толкованием положений настоящего Соглашения, разрешаются путем переговоров и консультаций между Сторонами.</w:t>
      </w:r>
    </w:p>
    <w:bookmarkEnd w:id="19"/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Сторон, вытекающих из других международных договоров, участниками которых они являются.</w:t>
      </w:r>
    </w:p>
    <w:bookmarkEnd w:id="21"/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временно применяется с даты его подписания и вступает в силу с даты получения депозитарием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23"/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к нему правительств других государств, признающих положения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присоединившегося Правительства настоящее Соглашение вступает в силу с даты сдачи на хранение депозитарию документа о присоединении.</w:t>
      </w:r>
    </w:p>
    <w:bookmarkEnd w:id="25"/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имеет право выйти из настоящего Соглашения путем письменного уведомления об этом депозитария не менее чем за шесть месяцев до даты выхода.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не затронет ранее принятых в соответствии с ним обязательств Сторон до их полного выполнения.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г.___________"___"__________20__ года в одном экземпляре на русском языке. Подлинный экземпляр настоящего Соглашения хранится в Интеграционном Комитете Евразийского экономического сообщества, который, являясь депозитарием настоящего Соглашения, направит Сторонам его заверенные копии.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Беларусь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Кыргызской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Таджикистан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