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7a331" w14:textId="cb7a3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января 2008 года № 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июля 2009 года № 1104. Утратило силу постановлением Правительства Республики Казахстан от 31 августа 2017 года № 529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31.08.2017 </w:t>
      </w:r>
      <w:r>
        <w:rPr>
          <w:rFonts w:ascii="Times New Roman"/>
          <w:b w:val="false"/>
          <w:i w:val="false"/>
          <w:color w:val="ff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января 2008 года № 78 "О создании Комиссии по вопросам биологической безопасности"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Комиссии по вопросам биологической безопасности: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Вощенкову                  - вице-министра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Тамару Анатольевну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Евниева                    - вице-министра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Армана Кайратовича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Мамытбекова                - вице-министра индустрии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Едиля Куламкадыровича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Аманкабжана                - директора Департамента юридической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Алмата Амановича             службы Министерства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Байбекова                  - директора Департамента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Мырзакасыма Ниязбековича     отраслей экономики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экономики и бюджетного планирования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Садыкова                   - директора Департамента многостороннего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Барлыбая Каримовича          сотрудничества Министерства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Бультрикова                - заместителя председателя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Руслана Искендировича        экологического регулирования и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Министерства охраны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строке: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"Куанганов                 - вице-министр 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Фархад Шаймуратович          Республики Казахстан, заместитель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председателя",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"вице-министр" заменить словами "ответственный секретарь Министерства";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Бишимбаева Куандыка Валихановича, Омарова Кадыра Токтамысовича, Куришбаева Акылбека Кажигуловича, Темирханова Кенеса Каиргельдиновича, Ермекову Несипбалу Абсагитовну, Ташибаева Мурата Сейтжановича, Оразалиеву Забиру Жандаровну.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