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33a758" w14:textId="333a75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некоторые решения Правительства Республики Казахстан</w:t>
      </w:r>
    </w:p>
    <w:p>
      <w:pPr>
        <w:spacing w:after="0"/>
        <w:ind w:left="0"/>
        <w:jc w:val="both"/>
      </w:pPr>
      <w:r>
        <w:rPr>
          <w:rFonts w:ascii="Times New Roman"/>
          <w:b w:val="false"/>
          <w:i w:val="false"/>
          <w:color w:val="000000"/>
          <w:sz w:val="28"/>
        </w:rPr>
        <w:t>Постановление Правительства Республики Казахстан от 21 июля 2009 года № 1108</w:t>
      </w:r>
    </w:p>
    <w:p>
      <w:pPr>
        <w:spacing w:after="0"/>
        <w:ind w:left="0"/>
        <w:jc w:val="both"/>
      </w:pPr>
      <w:bookmarkStart w:name="z1" w:id="0"/>
      <w:r>
        <w:rPr>
          <w:rFonts w:ascii="Times New Roman"/>
          <w:b w:val="false"/>
          <w:i w:val="false"/>
          <w:color w:val="000000"/>
          <w:sz w:val="28"/>
        </w:rPr>
        <w:t xml:space="preserve">      Правительство Республики Казахстан </w:t>
      </w:r>
      <w:r>
        <w:rPr>
          <w:rFonts w:ascii="Times New Roman"/>
          <w:b/>
          <w:i w:val="false"/>
          <w:color w:val="000000"/>
          <w:sz w:val="28"/>
        </w:rPr>
        <w:t xml:space="preserve">ПОСТАНОВЛЯЕТ </w:t>
      </w:r>
      <w:r>
        <w:rPr>
          <w:rFonts w:ascii="Times New Roman"/>
          <w:b w:val="false"/>
          <w:i w:val="false"/>
          <w:color w:val="000000"/>
          <w:sz w:val="28"/>
        </w:rPr>
        <w:t xml:space="preserve">: </w:t>
      </w:r>
      <w:r>
        <w:br/>
      </w:r>
      <w:r>
        <w:rPr>
          <w:rFonts w:ascii="Times New Roman"/>
          <w:b w:val="false"/>
          <w:i w:val="false"/>
          <w:color w:val="000000"/>
          <w:sz w:val="28"/>
        </w:rPr>
        <w:t xml:space="preserve">
      1. Внести в некоторые решения Правительства Республики Казахстан следующие изменения и дополнения: </w:t>
      </w:r>
      <w:r>
        <w:br/>
      </w:r>
      <w:r>
        <w:rPr>
          <w:rFonts w:ascii="Times New Roman"/>
          <w:b w:val="false"/>
          <w:i w:val="false"/>
          <w:color w:val="000000"/>
          <w:sz w:val="28"/>
        </w:rPr>
        <w:t>
</w:t>
      </w:r>
      <w:r>
        <w:rPr>
          <w:rFonts w:ascii="Times New Roman"/>
          <w:b w:val="false"/>
          <w:i w:val="false"/>
          <w:color w:val="000000"/>
          <w:sz w:val="28"/>
        </w:rPr>
        <w:t>
      1) в </w:t>
      </w:r>
      <w:r>
        <w:rPr>
          <w:rFonts w:ascii="Times New Roman"/>
          <w:b w:val="false"/>
          <w:i w:val="false"/>
          <w:color w:val="000000"/>
          <w:sz w:val="28"/>
        </w:rPr>
        <w:t xml:space="preserve">постановлении </w:t>
      </w:r>
      <w:r>
        <w:rPr>
          <w:rFonts w:ascii="Times New Roman"/>
          <w:b w:val="false"/>
          <w:i w:val="false"/>
          <w:color w:val="000000"/>
          <w:sz w:val="28"/>
        </w:rPr>
        <w:t xml:space="preserve">Правительства Республики Казахстан от 25 ноября 2008 года № 1085 "О Плане совместных действий Правительства Республики Казахстан, Национального Банка Республики Казахстан и Агентства Республики Казахстан по регулированию и надзору финансового рынка и финансовых организаций по стабилизации экономики и финансовой системы на 2009-2010 годы": </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 xml:space="preserve">Плане </w:t>
      </w:r>
      <w:r>
        <w:rPr>
          <w:rFonts w:ascii="Times New Roman"/>
          <w:b w:val="false"/>
          <w:i w:val="false"/>
          <w:color w:val="000000"/>
          <w:sz w:val="28"/>
        </w:rPr>
        <w:t xml:space="preserve">совместных действий Правительства Республики Казахстан, Национального Банка Республики Казахстан и Агентства Республики Казахстан по регулированию и надзору финансового рынка и финансовых организаций по стабилизации экономики и финансовой системы на 2009-2010 годы, одобренном указанным постановлением: </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 xml:space="preserve">разделе </w:t>
      </w:r>
      <w:r>
        <w:rPr>
          <w:rFonts w:ascii="Times New Roman"/>
          <w:b w:val="false"/>
          <w:i w:val="false"/>
          <w:color w:val="000000"/>
          <w:sz w:val="28"/>
        </w:rPr>
        <w:t xml:space="preserve">"Решение проблем на рынке недвижимости": </w:t>
      </w:r>
      <w:r>
        <w:br/>
      </w:r>
      <w:r>
        <w:rPr>
          <w:rFonts w:ascii="Times New Roman"/>
          <w:b w:val="false"/>
          <w:i w:val="false"/>
          <w:color w:val="000000"/>
          <w:sz w:val="28"/>
        </w:rPr>
        <w:t>
</w:t>
      </w:r>
      <w:r>
        <w:rPr>
          <w:rFonts w:ascii="Times New Roman"/>
          <w:b w:val="false"/>
          <w:i w:val="false"/>
          <w:color w:val="000000"/>
          <w:sz w:val="28"/>
        </w:rPr>
        <w:t xml:space="preserve">
      в абзаце первом слова "Алматы и Алматинской области" и "Астане и Алматинской области" заменить соответственно словами "Алматы, Акмолинской и Алматинской областях" и "Астане, Алматинской и Акмолинской областях"; </w:t>
      </w:r>
      <w:r>
        <w:br/>
      </w:r>
      <w:r>
        <w:rPr>
          <w:rFonts w:ascii="Times New Roman"/>
          <w:b w:val="false"/>
          <w:i w:val="false"/>
          <w:color w:val="000000"/>
          <w:sz w:val="28"/>
        </w:rPr>
        <w:t>
</w:t>
      </w:r>
      <w:r>
        <w:rPr>
          <w:rFonts w:ascii="Times New Roman"/>
          <w:b w:val="false"/>
          <w:i w:val="false"/>
          <w:color w:val="000000"/>
          <w:sz w:val="28"/>
        </w:rPr>
        <w:t xml:space="preserve">
      в абзаце тринадцатом: </w:t>
      </w:r>
      <w:r>
        <w:br/>
      </w:r>
      <w:r>
        <w:rPr>
          <w:rFonts w:ascii="Times New Roman"/>
          <w:b w:val="false"/>
          <w:i w:val="false"/>
          <w:color w:val="000000"/>
          <w:sz w:val="28"/>
        </w:rPr>
        <w:t>
</w:t>
      </w:r>
      <w:r>
        <w:rPr>
          <w:rFonts w:ascii="Times New Roman"/>
          <w:b w:val="false"/>
          <w:i w:val="false"/>
          <w:color w:val="000000"/>
          <w:sz w:val="28"/>
        </w:rPr>
        <w:t xml:space="preserve">
      в предложении первом слова "и Алматы" заменить словами ", Алматы и Алматинской области"; </w:t>
      </w:r>
      <w:r>
        <w:br/>
      </w:r>
      <w:r>
        <w:rPr>
          <w:rFonts w:ascii="Times New Roman"/>
          <w:b w:val="false"/>
          <w:i w:val="false"/>
          <w:color w:val="000000"/>
          <w:sz w:val="28"/>
        </w:rPr>
        <w:t>
</w:t>
      </w:r>
      <w:r>
        <w:rPr>
          <w:rFonts w:ascii="Times New Roman"/>
          <w:b w:val="false"/>
          <w:i w:val="false"/>
          <w:color w:val="000000"/>
          <w:sz w:val="28"/>
        </w:rPr>
        <w:t>
      2) в </w:t>
      </w:r>
      <w:r>
        <w:rPr>
          <w:rFonts w:ascii="Times New Roman"/>
          <w:b w:val="false"/>
          <w:i w:val="false"/>
          <w:color w:val="000000"/>
          <w:sz w:val="28"/>
        </w:rPr>
        <w:t xml:space="preserve">постановлении </w:t>
      </w:r>
      <w:r>
        <w:rPr>
          <w:rFonts w:ascii="Times New Roman"/>
          <w:b w:val="false"/>
          <w:i w:val="false"/>
          <w:color w:val="000000"/>
          <w:sz w:val="28"/>
        </w:rPr>
        <w:t xml:space="preserve">Правительства Республики Казахстан от 13 января 2009 года № 6 "Об утверждении Плана мероприятий по реализации Плана совместных действий Правительства Республики Казахстан, Национального Банка Республики Казахстан и Агентства Республики Казахстан по регулированию и надзору финансового рынка и финансовых организаций по стабилизации экономики и финансовой системы на 2009-2010 годы": </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 xml:space="preserve">Плане </w:t>
      </w:r>
      <w:r>
        <w:rPr>
          <w:rFonts w:ascii="Times New Roman"/>
          <w:b w:val="false"/>
          <w:i w:val="false"/>
          <w:color w:val="000000"/>
          <w:sz w:val="28"/>
        </w:rPr>
        <w:t xml:space="preserve">мероприятий по реализации Плана совместных действий Правительства Республики Казахстан, Национального Банка Республики Казахстан и Агентства Республики Казахстан по регулированию и надзору финансового рынка и финансовых организаций по стабилизации экономики и финансовой системы на 2009-2010 годы, утвержденном указанным постановлением: </w:t>
      </w:r>
      <w:r>
        <w:br/>
      </w:r>
      <w:r>
        <w:rPr>
          <w:rFonts w:ascii="Times New Roman"/>
          <w:b w:val="false"/>
          <w:i w:val="false"/>
          <w:color w:val="000000"/>
          <w:sz w:val="28"/>
        </w:rPr>
        <w:t>
</w:t>
      </w:r>
      <w:r>
        <w:rPr>
          <w:rFonts w:ascii="Times New Roman"/>
          <w:b w:val="false"/>
          <w:i w:val="false"/>
          <w:color w:val="000000"/>
          <w:sz w:val="28"/>
        </w:rPr>
        <w:t xml:space="preserve">
      в разделе III . "Решение проблем на рынке недвижимости": </w:t>
      </w:r>
      <w:r>
        <w:br/>
      </w:r>
      <w:r>
        <w:rPr>
          <w:rFonts w:ascii="Times New Roman"/>
          <w:b w:val="false"/>
          <w:i w:val="false"/>
          <w:color w:val="000000"/>
          <w:sz w:val="28"/>
        </w:rPr>
        <w:t>
</w:t>
      </w:r>
      <w:r>
        <w:rPr>
          <w:rFonts w:ascii="Times New Roman"/>
          <w:b w:val="false"/>
          <w:i w:val="false"/>
          <w:color w:val="000000"/>
          <w:sz w:val="28"/>
        </w:rPr>
        <w:t xml:space="preserve">
      в подразделе "Дополнительные меры": </w:t>
      </w:r>
      <w:r>
        <w:br/>
      </w:r>
      <w:r>
        <w:rPr>
          <w:rFonts w:ascii="Times New Roman"/>
          <w:b w:val="false"/>
          <w:i w:val="false"/>
          <w:color w:val="000000"/>
          <w:sz w:val="28"/>
        </w:rPr>
        <w:t>
</w:t>
      </w:r>
      <w:r>
        <w:rPr>
          <w:rFonts w:ascii="Times New Roman"/>
          <w:b w:val="false"/>
          <w:i w:val="false"/>
          <w:color w:val="000000"/>
          <w:sz w:val="28"/>
        </w:rPr>
        <w:t xml:space="preserve">
      в графе 2 строки, порядковый номер 13-1, слова "и Алматы" заменить словами ", Алматы и Алматинской области"; </w:t>
      </w:r>
      <w:r>
        <w:br/>
      </w:r>
      <w:r>
        <w:rPr>
          <w:rFonts w:ascii="Times New Roman"/>
          <w:b w:val="false"/>
          <w:i w:val="false"/>
          <w:color w:val="000000"/>
          <w:sz w:val="28"/>
        </w:rPr>
        <w:t>
</w:t>
      </w:r>
      <w:r>
        <w:rPr>
          <w:rFonts w:ascii="Times New Roman"/>
          <w:b w:val="false"/>
          <w:i w:val="false"/>
          <w:color w:val="000000"/>
          <w:sz w:val="28"/>
        </w:rPr>
        <w:t>
      3) в </w:t>
      </w:r>
      <w:r>
        <w:rPr>
          <w:rFonts w:ascii="Times New Roman"/>
          <w:b w:val="false"/>
          <w:i w:val="false"/>
          <w:color w:val="000000"/>
          <w:sz w:val="28"/>
        </w:rPr>
        <w:t xml:space="preserve">постановлении </w:t>
      </w:r>
      <w:r>
        <w:rPr>
          <w:rFonts w:ascii="Times New Roman"/>
          <w:b w:val="false"/>
          <w:i w:val="false"/>
          <w:color w:val="000000"/>
          <w:sz w:val="28"/>
        </w:rPr>
        <w:t xml:space="preserve">Правительства Республики Казахстан от 14 апреля 2009 года № 519 "О некоторых вопросах завершения строительства объектов недвижимости в городах Астане и Алматы": </w:t>
      </w:r>
      <w:r>
        <w:br/>
      </w:r>
      <w:r>
        <w:rPr>
          <w:rFonts w:ascii="Times New Roman"/>
          <w:b w:val="false"/>
          <w:i w:val="false"/>
          <w:color w:val="000000"/>
          <w:sz w:val="28"/>
        </w:rPr>
        <w:t>
</w:t>
      </w:r>
      <w:r>
        <w:rPr>
          <w:rFonts w:ascii="Times New Roman"/>
          <w:b w:val="false"/>
          <w:i w:val="false"/>
          <w:color w:val="000000"/>
          <w:sz w:val="28"/>
        </w:rPr>
        <w:t xml:space="preserve">
      в заголовке и в пункте 2 слова "и Алматы" заменить словами ", Алматы и Алматинской области"; </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 xml:space="preserve">перечне </w:t>
      </w:r>
      <w:r>
        <w:rPr>
          <w:rFonts w:ascii="Times New Roman"/>
          <w:b w:val="false"/>
          <w:i w:val="false"/>
          <w:color w:val="000000"/>
          <w:sz w:val="28"/>
        </w:rPr>
        <w:t xml:space="preserve">застройщиков, которым акционерным обществом "Фонд национального благосостояния "Самрук-Қазына" будут переданы деньги в безвозмездное временное пользование для завершения строительства объектов недвижимости в городах Астане и Алматы, одобренном указанным постановлением: </w:t>
      </w:r>
      <w:r>
        <w:br/>
      </w:r>
      <w:r>
        <w:rPr>
          <w:rFonts w:ascii="Times New Roman"/>
          <w:b w:val="false"/>
          <w:i w:val="false"/>
          <w:color w:val="000000"/>
          <w:sz w:val="28"/>
        </w:rPr>
        <w:t>
</w:t>
      </w:r>
      <w:r>
        <w:rPr>
          <w:rFonts w:ascii="Times New Roman"/>
          <w:b w:val="false"/>
          <w:i w:val="false"/>
          <w:color w:val="000000"/>
          <w:sz w:val="28"/>
        </w:rPr>
        <w:t xml:space="preserve">
      в заголовке слова "и Алматы" заменить словами ", Алматы и Алматинской области"; </w:t>
      </w:r>
      <w:r>
        <w:br/>
      </w:r>
      <w:r>
        <w:rPr>
          <w:rFonts w:ascii="Times New Roman"/>
          <w:b w:val="false"/>
          <w:i w:val="false"/>
          <w:color w:val="000000"/>
          <w:sz w:val="28"/>
        </w:rPr>
        <w:t>
</w:t>
      </w:r>
      <w:r>
        <w:rPr>
          <w:rFonts w:ascii="Times New Roman"/>
          <w:b w:val="false"/>
          <w:i w:val="false"/>
          <w:color w:val="000000"/>
          <w:sz w:val="28"/>
        </w:rPr>
        <w:t xml:space="preserve">
      дополнить строками, порядковые номера 16, 17, 18, 19, 20, 21, 22, 23, 24, 25, 26, 27, 28, 29, 30, 31, 32, 33, 34, 35, 36, 37, 38, 39, 40, 41, 42, 43, 44, следующего содержания: </w:t>
      </w:r>
      <w:r>
        <w:br/>
      </w:r>
      <w:r>
        <w:rPr>
          <w:rFonts w:ascii="Times New Roman"/>
          <w:b w:val="false"/>
          <w:i w:val="false"/>
          <w:color w:val="000000"/>
          <w:sz w:val="28"/>
        </w:rPr>
        <w:t xml:space="preserve">
" </w:t>
      </w:r>
    </w:p>
    <w:bookmarkEnd w:id="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3"/>
        <w:gridCol w:w="4493"/>
        <w:gridCol w:w="4193"/>
        <w:gridCol w:w="4693"/>
      </w:tblGrid>
      <w:tr>
        <w:trPr>
          <w:trHeight w:val="3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Товарищество с </w:t>
            </w:r>
            <w:r>
              <w:br/>
            </w:r>
            <w:r>
              <w:rPr>
                <w:rFonts w:ascii="Times New Roman"/>
                <w:b w:val="false"/>
                <w:i w:val="false"/>
                <w:color w:val="000000"/>
                <w:sz w:val="20"/>
              </w:rPr>
              <w:t xml:space="preserve">
ограниченной </w:t>
            </w:r>
            <w:r>
              <w:br/>
            </w:r>
            <w:r>
              <w:rPr>
                <w:rFonts w:ascii="Times New Roman"/>
                <w:b w:val="false"/>
                <w:i w:val="false"/>
                <w:color w:val="000000"/>
                <w:sz w:val="20"/>
              </w:rPr>
              <w:t xml:space="preserve">
ответственностью </w:t>
            </w:r>
            <w:r>
              <w:br/>
            </w:r>
            <w:r>
              <w:rPr>
                <w:rFonts w:ascii="Times New Roman"/>
                <w:b w:val="false"/>
                <w:i w:val="false"/>
                <w:color w:val="000000"/>
                <w:sz w:val="20"/>
              </w:rPr>
              <w:t xml:space="preserve">
«Мереке Сервис-6» </w:t>
            </w:r>
          </w:p>
        </w:tc>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Жилой комплекс </w:t>
            </w:r>
            <w:r>
              <w:br/>
            </w:r>
            <w:r>
              <w:rPr>
                <w:rFonts w:ascii="Times New Roman"/>
                <w:b w:val="false"/>
                <w:i w:val="false"/>
                <w:color w:val="000000"/>
                <w:sz w:val="20"/>
              </w:rPr>
              <w:t xml:space="preserve">
«Сармат» в </w:t>
            </w:r>
            <w:r>
              <w:br/>
            </w:r>
            <w:r>
              <w:rPr>
                <w:rFonts w:ascii="Times New Roman"/>
                <w:b w:val="false"/>
                <w:i w:val="false"/>
                <w:color w:val="000000"/>
                <w:sz w:val="20"/>
              </w:rPr>
              <w:t xml:space="preserve">
г. Астане </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660 072 000 (шестьсот </w:t>
            </w:r>
            <w:r>
              <w:br/>
            </w:r>
            <w:r>
              <w:rPr>
                <w:rFonts w:ascii="Times New Roman"/>
                <w:b w:val="false"/>
                <w:i w:val="false"/>
                <w:color w:val="000000"/>
                <w:sz w:val="20"/>
              </w:rPr>
              <w:t xml:space="preserve">
шестьдесят миллионов </w:t>
            </w:r>
            <w:r>
              <w:br/>
            </w:r>
            <w:r>
              <w:rPr>
                <w:rFonts w:ascii="Times New Roman"/>
                <w:b w:val="false"/>
                <w:i w:val="false"/>
                <w:color w:val="000000"/>
                <w:sz w:val="20"/>
              </w:rPr>
              <w:t xml:space="preserve">
семьдесят две тысячи) </w:t>
            </w:r>
          </w:p>
        </w:tc>
      </w:tr>
      <w:tr>
        <w:trPr>
          <w:trHeight w:val="3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Товарищество с </w:t>
            </w:r>
            <w:r>
              <w:br/>
            </w:r>
            <w:r>
              <w:rPr>
                <w:rFonts w:ascii="Times New Roman"/>
                <w:b w:val="false"/>
                <w:i w:val="false"/>
                <w:color w:val="000000"/>
                <w:sz w:val="20"/>
              </w:rPr>
              <w:t xml:space="preserve">
ограниченной </w:t>
            </w:r>
            <w:r>
              <w:br/>
            </w:r>
            <w:r>
              <w:rPr>
                <w:rFonts w:ascii="Times New Roman"/>
                <w:b w:val="false"/>
                <w:i w:val="false"/>
                <w:color w:val="000000"/>
                <w:sz w:val="20"/>
              </w:rPr>
              <w:t xml:space="preserve">
ответственностью </w:t>
            </w:r>
            <w:r>
              <w:br/>
            </w:r>
            <w:r>
              <w:rPr>
                <w:rFonts w:ascii="Times New Roman"/>
                <w:b w:val="false"/>
                <w:i w:val="false"/>
                <w:color w:val="000000"/>
                <w:sz w:val="20"/>
              </w:rPr>
              <w:t xml:space="preserve">
«Мереке Сервис НС» </w:t>
            </w:r>
          </w:p>
        </w:tc>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Жилой комплекс </w:t>
            </w:r>
            <w:r>
              <w:br/>
            </w:r>
            <w:r>
              <w:rPr>
                <w:rFonts w:ascii="Times New Roman"/>
                <w:b w:val="false"/>
                <w:i w:val="false"/>
                <w:color w:val="000000"/>
                <w:sz w:val="20"/>
              </w:rPr>
              <w:t xml:space="preserve">
«Лазурный квартал 1» </w:t>
            </w:r>
            <w:r>
              <w:br/>
            </w:r>
            <w:r>
              <w:rPr>
                <w:rFonts w:ascii="Times New Roman"/>
                <w:b w:val="false"/>
                <w:i w:val="false"/>
                <w:color w:val="000000"/>
                <w:sz w:val="20"/>
              </w:rPr>
              <w:t xml:space="preserve">
в г. Астане </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344 076 000 (триста </w:t>
            </w:r>
            <w:r>
              <w:br/>
            </w:r>
            <w:r>
              <w:rPr>
                <w:rFonts w:ascii="Times New Roman"/>
                <w:b w:val="false"/>
                <w:i w:val="false"/>
                <w:color w:val="000000"/>
                <w:sz w:val="20"/>
              </w:rPr>
              <w:t xml:space="preserve">
сорок четыре миллиона </w:t>
            </w:r>
            <w:r>
              <w:br/>
            </w:r>
            <w:r>
              <w:rPr>
                <w:rFonts w:ascii="Times New Roman"/>
                <w:b w:val="false"/>
                <w:i w:val="false"/>
                <w:color w:val="000000"/>
                <w:sz w:val="20"/>
              </w:rPr>
              <w:t xml:space="preserve">
семьдесят шесть тысяч) </w:t>
            </w:r>
          </w:p>
        </w:tc>
      </w:tr>
      <w:tr>
        <w:trPr>
          <w:trHeight w:val="3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Товарищество с </w:t>
            </w:r>
            <w:r>
              <w:br/>
            </w:r>
            <w:r>
              <w:rPr>
                <w:rFonts w:ascii="Times New Roman"/>
                <w:b w:val="false"/>
                <w:i w:val="false"/>
                <w:color w:val="000000"/>
                <w:sz w:val="20"/>
              </w:rPr>
              <w:t xml:space="preserve">
ограниченной </w:t>
            </w:r>
            <w:r>
              <w:br/>
            </w:r>
            <w:r>
              <w:rPr>
                <w:rFonts w:ascii="Times New Roman"/>
                <w:b w:val="false"/>
                <w:i w:val="false"/>
                <w:color w:val="000000"/>
                <w:sz w:val="20"/>
              </w:rPr>
              <w:t xml:space="preserve">
ответственностью </w:t>
            </w:r>
            <w:r>
              <w:br/>
            </w:r>
            <w:r>
              <w:rPr>
                <w:rFonts w:ascii="Times New Roman"/>
                <w:b w:val="false"/>
                <w:i w:val="false"/>
                <w:color w:val="000000"/>
                <w:sz w:val="20"/>
              </w:rPr>
              <w:t xml:space="preserve">
«Мереке Сервис НС» </w:t>
            </w:r>
          </w:p>
        </w:tc>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Жилой комплекс </w:t>
            </w:r>
            <w:r>
              <w:br/>
            </w:r>
            <w:r>
              <w:rPr>
                <w:rFonts w:ascii="Times New Roman"/>
                <w:b w:val="false"/>
                <w:i w:val="false"/>
                <w:color w:val="000000"/>
                <w:sz w:val="20"/>
              </w:rPr>
              <w:t xml:space="preserve">
«Лазурный квартал 2» </w:t>
            </w:r>
            <w:r>
              <w:br/>
            </w:r>
            <w:r>
              <w:rPr>
                <w:rFonts w:ascii="Times New Roman"/>
                <w:b w:val="false"/>
                <w:i w:val="false"/>
                <w:color w:val="000000"/>
                <w:sz w:val="20"/>
              </w:rPr>
              <w:t xml:space="preserve">
в г. Астане </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383 424 000 (триста </w:t>
            </w:r>
            <w:r>
              <w:br/>
            </w:r>
            <w:r>
              <w:rPr>
                <w:rFonts w:ascii="Times New Roman"/>
                <w:b w:val="false"/>
                <w:i w:val="false"/>
                <w:color w:val="000000"/>
                <w:sz w:val="20"/>
              </w:rPr>
              <w:t xml:space="preserve">
восемьдесят три </w:t>
            </w:r>
            <w:r>
              <w:br/>
            </w:r>
            <w:r>
              <w:rPr>
                <w:rFonts w:ascii="Times New Roman"/>
                <w:b w:val="false"/>
                <w:i w:val="false"/>
                <w:color w:val="000000"/>
                <w:sz w:val="20"/>
              </w:rPr>
              <w:t xml:space="preserve">
миллиона четыреста </w:t>
            </w:r>
            <w:r>
              <w:br/>
            </w:r>
            <w:r>
              <w:rPr>
                <w:rFonts w:ascii="Times New Roman"/>
                <w:b w:val="false"/>
                <w:i w:val="false"/>
                <w:color w:val="000000"/>
                <w:sz w:val="20"/>
              </w:rPr>
              <w:t xml:space="preserve">
двадцать четыре тысячи) </w:t>
            </w:r>
          </w:p>
        </w:tc>
      </w:tr>
      <w:tr>
        <w:trPr>
          <w:trHeight w:val="3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Товарищество с </w:t>
            </w:r>
            <w:r>
              <w:br/>
            </w:r>
            <w:r>
              <w:rPr>
                <w:rFonts w:ascii="Times New Roman"/>
                <w:b w:val="false"/>
                <w:i w:val="false"/>
                <w:color w:val="000000"/>
                <w:sz w:val="20"/>
              </w:rPr>
              <w:t xml:space="preserve">
ограниченной </w:t>
            </w:r>
            <w:r>
              <w:br/>
            </w:r>
            <w:r>
              <w:rPr>
                <w:rFonts w:ascii="Times New Roman"/>
                <w:b w:val="false"/>
                <w:i w:val="false"/>
                <w:color w:val="000000"/>
                <w:sz w:val="20"/>
              </w:rPr>
              <w:t xml:space="preserve">
ответственностью </w:t>
            </w:r>
            <w:r>
              <w:br/>
            </w:r>
            <w:r>
              <w:rPr>
                <w:rFonts w:ascii="Times New Roman"/>
                <w:b w:val="false"/>
                <w:i w:val="false"/>
                <w:color w:val="000000"/>
                <w:sz w:val="20"/>
              </w:rPr>
              <w:t xml:space="preserve">
«Мереке Сервис-7» </w:t>
            </w:r>
          </w:p>
        </w:tc>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Жилой комплекс </w:t>
            </w:r>
            <w:r>
              <w:br/>
            </w:r>
            <w:r>
              <w:rPr>
                <w:rFonts w:ascii="Times New Roman"/>
                <w:b w:val="false"/>
                <w:i w:val="false"/>
                <w:color w:val="000000"/>
                <w:sz w:val="20"/>
              </w:rPr>
              <w:t xml:space="preserve">
«Солнечный город» </w:t>
            </w:r>
            <w:r>
              <w:br/>
            </w:r>
            <w:r>
              <w:rPr>
                <w:rFonts w:ascii="Times New Roman"/>
                <w:b w:val="false"/>
                <w:i w:val="false"/>
                <w:color w:val="000000"/>
                <w:sz w:val="20"/>
              </w:rPr>
              <w:t xml:space="preserve">
в г. Астане </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111 112 808 (сто </w:t>
            </w:r>
            <w:r>
              <w:br/>
            </w:r>
            <w:r>
              <w:rPr>
                <w:rFonts w:ascii="Times New Roman"/>
                <w:b w:val="false"/>
                <w:i w:val="false"/>
                <w:color w:val="000000"/>
                <w:sz w:val="20"/>
              </w:rPr>
              <w:t xml:space="preserve">
одиннадцать миллионов </w:t>
            </w:r>
            <w:r>
              <w:br/>
            </w:r>
            <w:r>
              <w:rPr>
                <w:rFonts w:ascii="Times New Roman"/>
                <w:b w:val="false"/>
                <w:i w:val="false"/>
                <w:color w:val="000000"/>
                <w:sz w:val="20"/>
              </w:rPr>
              <w:t xml:space="preserve">
сто двенадцать тысяч </w:t>
            </w:r>
            <w:r>
              <w:br/>
            </w:r>
            <w:r>
              <w:rPr>
                <w:rFonts w:ascii="Times New Roman"/>
                <w:b w:val="false"/>
                <w:i w:val="false"/>
                <w:color w:val="000000"/>
                <w:sz w:val="20"/>
              </w:rPr>
              <w:t xml:space="preserve">
восемьсот восемь) </w:t>
            </w:r>
          </w:p>
        </w:tc>
      </w:tr>
      <w:tr>
        <w:trPr>
          <w:trHeight w:val="3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Товарищество с </w:t>
            </w:r>
            <w:r>
              <w:br/>
            </w:r>
            <w:r>
              <w:rPr>
                <w:rFonts w:ascii="Times New Roman"/>
                <w:b w:val="false"/>
                <w:i w:val="false"/>
                <w:color w:val="000000"/>
                <w:sz w:val="20"/>
              </w:rPr>
              <w:t xml:space="preserve">
ограниченной </w:t>
            </w:r>
            <w:r>
              <w:br/>
            </w:r>
            <w:r>
              <w:rPr>
                <w:rFonts w:ascii="Times New Roman"/>
                <w:b w:val="false"/>
                <w:i w:val="false"/>
                <w:color w:val="000000"/>
                <w:sz w:val="20"/>
              </w:rPr>
              <w:t xml:space="preserve">
ответственностью </w:t>
            </w:r>
            <w:r>
              <w:br/>
            </w:r>
            <w:r>
              <w:rPr>
                <w:rFonts w:ascii="Times New Roman"/>
                <w:b w:val="false"/>
                <w:i w:val="false"/>
                <w:color w:val="000000"/>
                <w:sz w:val="20"/>
              </w:rPr>
              <w:t xml:space="preserve">
«Прайс Астана Строй» </w:t>
            </w:r>
          </w:p>
        </w:tc>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Жилой комплекс </w:t>
            </w:r>
            <w:r>
              <w:br/>
            </w:r>
            <w:r>
              <w:rPr>
                <w:rFonts w:ascii="Times New Roman"/>
                <w:b w:val="false"/>
                <w:i w:val="false"/>
                <w:color w:val="000000"/>
                <w:sz w:val="20"/>
              </w:rPr>
              <w:t xml:space="preserve">
«Ак шанырак» в </w:t>
            </w:r>
            <w:r>
              <w:br/>
            </w:r>
            <w:r>
              <w:rPr>
                <w:rFonts w:ascii="Times New Roman"/>
                <w:b w:val="false"/>
                <w:i w:val="false"/>
                <w:color w:val="000000"/>
                <w:sz w:val="20"/>
              </w:rPr>
              <w:t xml:space="preserve">
г. Астане </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178 464 000 (сто </w:t>
            </w:r>
            <w:r>
              <w:br/>
            </w:r>
            <w:r>
              <w:rPr>
                <w:rFonts w:ascii="Times New Roman"/>
                <w:b w:val="false"/>
                <w:i w:val="false"/>
                <w:color w:val="000000"/>
                <w:sz w:val="20"/>
              </w:rPr>
              <w:t xml:space="preserve">
семьдесят восемь </w:t>
            </w:r>
            <w:r>
              <w:br/>
            </w:r>
            <w:r>
              <w:rPr>
                <w:rFonts w:ascii="Times New Roman"/>
                <w:b w:val="false"/>
                <w:i w:val="false"/>
                <w:color w:val="000000"/>
                <w:sz w:val="20"/>
              </w:rPr>
              <w:t xml:space="preserve">
миллионов четыреста </w:t>
            </w:r>
            <w:r>
              <w:br/>
            </w:r>
            <w:r>
              <w:rPr>
                <w:rFonts w:ascii="Times New Roman"/>
                <w:b w:val="false"/>
                <w:i w:val="false"/>
                <w:color w:val="000000"/>
                <w:sz w:val="20"/>
              </w:rPr>
              <w:t xml:space="preserve">
шестьдесят четыре </w:t>
            </w:r>
            <w:r>
              <w:br/>
            </w:r>
            <w:r>
              <w:rPr>
                <w:rFonts w:ascii="Times New Roman"/>
                <w:b w:val="false"/>
                <w:i w:val="false"/>
                <w:color w:val="000000"/>
                <w:sz w:val="20"/>
              </w:rPr>
              <w:t xml:space="preserve">
тысячи) </w:t>
            </w:r>
          </w:p>
        </w:tc>
      </w:tr>
      <w:tr>
        <w:trPr>
          <w:trHeight w:val="3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Товарищество с </w:t>
            </w:r>
            <w:r>
              <w:br/>
            </w:r>
            <w:r>
              <w:rPr>
                <w:rFonts w:ascii="Times New Roman"/>
                <w:b w:val="false"/>
                <w:i w:val="false"/>
                <w:color w:val="000000"/>
                <w:sz w:val="20"/>
              </w:rPr>
              <w:t xml:space="preserve">
ограниченной </w:t>
            </w:r>
            <w:r>
              <w:br/>
            </w:r>
            <w:r>
              <w:rPr>
                <w:rFonts w:ascii="Times New Roman"/>
                <w:b w:val="false"/>
                <w:i w:val="false"/>
                <w:color w:val="000000"/>
                <w:sz w:val="20"/>
              </w:rPr>
              <w:t xml:space="preserve">
ответственностью </w:t>
            </w:r>
            <w:r>
              <w:br/>
            </w:r>
            <w:r>
              <w:rPr>
                <w:rFonts w:ascii="Times New Roman"/>
                <w:b w:val="false"/>
                <w:i w:val="false"/>
                <w:color w:val="000000"/>
                <w:sz w:val="20"/>
              </w:rPr>
              <w:t xml:space="preserve">
«ROMUL» </w:t>
            </w:r>
          </w:p>
        </w:tc>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Жилой комплекс </w:t>
            </w:r>
            <w:r>
              <w:br/>
            </w:r>
            <w:r>
              <w:rPr>
                <w:rFonts w:ascii="Times New Roman"/>
                <w:b w:val="false"/>
                <w:i w:val="false"/>
                <w:color w:val="000000"/>
                <w:sz w:val="20"/>
              </w:rPr>
              <w:t xml:space="preserve">
«Замечательный 1, </w:t>
            </w:r>
            <w:r>
              <w:br/>
            </w:r>
            <w:r>
              <w:rPr>
                <w:rFonts w:ascii="Times New Roman"/>
                <w:b w:val="false"/>
                <w:i w:val="false"/>
                <w:color w:val="000000"/>
                <w:sz w:val="20"/>
              </w:rPr>
              <w:t xml:space="preserve">
2, 3» в г. Астане </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170 937 600 (сто </w:t>
            </w:r>
            <w:r>
              <w:br/>
            </w:r>
            <w:r>
              <w:rPr>
                <w:rFonts w:ascii="Times New Roman"/>
                <w:b w:val="false"/>
                <w:i w:val="false"/>
                <w:color w:val="000000"/>
                <w:sz w:val="20"/>
              </w:rPr>
              <w:t xml:space="preserve">
семьдесят миллионов </w:t>
            </w:r>
            <w:r>
              <w:br/>
            </w:r>
            <w:r>
              <w:rPr>
                <w:rFonts w:ascii="Times New Roman"/>
                <w:b w:val="false"/>
                <w:i w:val="false"/>
                <w:color w:val="000000"/>
                <w:sz w:val="20"/>
              </w:rPr>
              <w:t xml:space="preserve">
девятьсот тридцать </w:t>
            </w:r>
            <w:r>
              <w:br/>
            </w:r>
            <w:r>
              <w:rPr>
                <w:rFonts w:ascii="Times New Roman"/>
                <w:b w:val="false"/>
                <w:i w:val="false"/>
                <w:color w:val="000000"/>
                <w:sz w:val="20"/>
              </w:rPr>
              <w:t xml:space="preserve">
семь тысяч шестьсот) </w:t>
            </w:r>
          </w:p>
        </w:tc>
      </w:tr>
      <w:tr>
        <w:trPr>
          <w:trHeight w:val="3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Товарищество с </w:t>
            </w:r>
            <w:r>
              <w:br/>
            </w:r>
            <w:r>
              <w:rPr>
                <w:rFonts w:ascii="Times New Roman"/>
                <w:b w:val="false"/>
                <w:i w:val="false"/>
                <w:color w:val="000000"/>
                <w:sz w:val="20"/>
              </w:rPr>
              <w:t xml:space="preserve">
ограниченной </w:t>
            </w:r>
            <w:r>
              <w:br/>
            </w:r>
            <w:r>
              <w:rPr>
                <w:rFonts w:ascii="Times New Roman"/>
                <w:b w:val="false"/>
                <w:i w:val="false"/>
                <w:color w:val="000000"/>
                <w:sz w:val="20"/>
              </w:rPr>
              <w:t xml:space="preserve">
ответственностью </w:t>
            </w:r>
            <w:r>
              <w:br/>
            </w:r>
            <w:r>
              <w:rPr>
                <w:rFonts w:ascii="Times New Roman"/>
                <w:b w:val="false"/>
                <w:i w:val="false"/>
                <w:color w:val="000000"/>
                <w:sz w:val="20"/>
              </w:rPr>
              <w:t xml:space="preserve">
«Мереке Сервис-4» </w:t>
            </w:r>
          </w:p>
        </w:tc>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Жилой комплекс </w:t>
            </w:r>
            <w:r>
              <w:br/>
            </w:r>
            <w:r>
              <w:rPr>
                <w:rFonts w:ascii="Times New Roman"/>
                <w:b w:val="false"/>
                <w:i w:val="false"/>
                <w:color w:val="000000"/>
                <w:sz w:val="20"/>
              </w:rPr>
              <w:t xml:space="preserve">
«Достар 3» </w:t>
            </w:r>
            <w:r>
              <w:br/>
            </w:r>
            <w:r>
              <w:rPr>
                <w:rFonts w:ascii="Times New Roman"/>
                <w:b w:val="false"/>
                <w:i w:val="false"/>
                <w:color w:val="000000"/>
                <w:sz w:val="20"/>
              </w:rPr>
              <w:t xml:space="preserve">
в г. Астане </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420 120 000 (четыреста </w:t>
            </w:r>
            <w:r>
              <w:br/>
            </w:r>
            <w:r>
              <w:rPr>
                <w:rFonts w:ascii="Times New Roman"/>
                <w:b w:val="false"/>
                <w:i w:val="false"/>
                <w:color w:val="000000"/>
                <w:sz w:val="20"/>
              </w:rPr>
              <w:t xml:space="preserve">
двадцать миллионов сто </w:t>
            </w:r>
            <w:r>
              <w:br/>
            </w:r>
            <w:r>
              <w:rPr>
                <w:rFonts w:ascii="Times New Roman"/>
                <w:b w:val="false"/>
                <w:i w:val="false"/>
                <w:color w:val="000000"/>
                <w:sz w:val="20"/>
              </w:rPr>
              <w:t xml:space="preserve">
двадцать тысяч) </w:t>
            </w:r>
          </w:p>
        </w:tc>
      </w:tr>
      <w:tr>
        <w:trPr>
          <w:trHeight w:val="3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Товарищество с </w:t>
            </w:r>
            <w:r>
              <w:br/>
            </w:r>
            <w:r>
              <w:rPr>
                <w:rFonts w:ascii="Times New Roman"/>
                <w:b w:val="false"/>
                <w:i w:val="false"/>
                <w:color w:val="000000"/>
                <w:sz w:val="20"/>
              </w:rPr>
              <w:t xml:space="preserve">
ограниченной </w:t>
            </w:r>
            <w:r>
              <w:br/>
            </w:r>
            <w:r>
              <w:rPr>
                <w:rFonts w:ascii="Times New Roman"/>
                <w:b w:val="false"/>
                <w:i w:val="false"/>
                <w:color w:val="000000"/>
                <w:sz w:val="20"/>
              </w:rPr>
              <w:t xml:space="preserve">
ответственностью </w:t>
            </w:r>
            <w:r>
              <w:br/>
            </w:r>
            <w:r>
              <w:rPr>
                <w:rFonts w:ascii="Times New Roman"/>
                <w:b w:val="false"/>
                <w:i w:val="false"/>
                <w:color w:val="000000"/>
                <w:sz w:val="20"/>
              </w:rPr>
              <w:t xml:space="preserve">
«Мереке Сервис-2» </w:t>
            </w:r>
          </w:p>
        </w:tc>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Жилой комплекс </w:t>
            </w:r>
            <w:r>
              <w:br/>
            </w:r>
            <w:r>
              <w:rPr>
                <w:rFonts w:ascii="Times New Roman"/>
                <w:b w:val="false"/>
                <w:i w:val="false"/>
                <w:color w:val="000000"/>
                <w:sz w:val="20"/>
              </w:rPr>
              <w:t xml:space="preserve">
«Гульдер» в </w:t>
            </w:r>
            <w:r>
              <w:br/>
            </w:r>
            <w:r>
              <w:rPr>
                <w:rFonts w:ascii="Times New Roman"/>
                <w:b w:val="false"/>
                <w:i w:val="false"/>
                <w:color w:val="000000"/>
                <w:sz w:val="20"/>
              </w:rPr>
              <w:t xml:space="preserve">
г. Астане </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102 072 000 (сто два </w:t>
            </w:r>
            <w:r>
              <w:br/>
            </w:r>
            <w:r>
              <w:rPr>
                <w:rFonts w:ascii="Times New Roman"/>
                <w:b w:val="false"/>
                <w:i w:val="false"/>
                <w:color w:val="000000"/>
                <w:sz w:val="20"/>
              </w:rPr>
              <w:t xml:space="preserve">
миллиона семьдесят </w:t>
            </w:r>
            <w:r>
              <w:br/>
            </w:r>
            <w:r>
              <w:rPr>
                <w:rFonts w:ascii="Times New Roman"/>
                <w:b w:val="false"/>
                <w:i w:val="false"/>
                <w:color w:val="000000"/>
                <w:sz w:val="20"/>
              </w:rPr>
              <w:t xml:space="preserve">
две тысячи) </w:t>
            </w:r>
          </w:p>
        </w:tc>
      </w:tr>
      <w:tr>
        <w:trPr>
          <w:trHeight w:val="3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Товарищество с </w:t>
            </w:r>
            <w:r>
              <w:br/>
            </w:r>
            <w:r>
              <w:rPr>
                <w:rFonts w:ascii="Times New Roman"/>
                <w:b w:val="false"/>
                <w:i w:val="false"/>
                <w:color w:val="000000"/>
                <w:sz w:val="20"/>
              </w:rPr>
              <w:t xml:space="preserve">
ограниченной </w:t>
            </w:r>
            <w:r>
              <w:br/>
            </w:r>
            <w:r>
              <w:rPr>
                <w:rFonts w:ascii="Times New Roman"/>
                <w:b w:val="false"/>
                <w:i w:val="false"/>
                <w:color w:val="000000"/>
                <w:sz w:val="20"/>
              </w:rPr>
              <w:t xml:space="preserve">
ответственностью </w:t>
            </w:r>
            <w:r>
              <w:br/>
            </w:r>
            <w:r>
              <w:rPr>
                <w:rFonts w:ascii="Times New Roman"/>
                <w:b w:val="false"/>
                <w:i w:val="false"/>
                <w:color w:val="000000"/>
                <w:sz w:val="20"/>
              </w:rPr>
              <w:t xml:space="preserve">
«Мереке Сервис-1» </w:t>
            </w:r>
          </w:p>
        </w:tc>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Жилой комплекс </w:t>
            </w:r>
            <w:r>
              <w:br/>
            </w:r>
            <w:r>
              <w:rPr>
                <w:rFonts w:ascii="Times New Roman"/>
                <w:b w:val="false"/>
                <w:i w:val="false"/>
                <w:color w:val="000000"/>
                <w:sz w:val="20"/>
              </w:rPr>
              <w:t xml:space="preserve">
«Байконыс» в </w:t>
            </w:r>
            <w:r>
              <w:br/>
            </w:r>
            <w:r>
              <w:rPr>
                <w:rFonts w:ascii="Times New Roman"/>
                <w:b w:val="false"/>
                <w:i w:val="false"/>
                <w:color w:val="000000"/>
                <w:sz w:val="20"/>
              </w:rPr>
              <w:t xml:space="preserve">
г. Астане </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182 244 000 (сто </w:t>
            </w:r>
            <w:r>
              <w:br/>
            </w:r>
            <w:r>
              <w:rPr>
                <w:rFonts w:ascii="Times New Roman"/>
                <w:b w:val="false"/>
                <w:i w:val="false"/>
                <w:color w:val="000000"/>
                <w:sz w:val="20"/>
              </w:rPr>
              <w:t xml:space="preserve">
восемьдесят два </w:t>
            </w:r>
            <w:r>
              <w:br/>
            </w:r>
            <w:r>
              <w:rPr>
                <w:rFonts w:ascii="Times New Roman"/>
                <w:b w:val="false"/>
                <w:i w:val="false"/>
                <w:color w:val="000000"/>
                <w:sz w:val="20"/>
              </w:rPr>
              <w:t xml:space="preserve">
миллиона двести сорок </w:t>
            </w:r>
            <w:r>
              <w:br/>
            </w:r>
            <w:r>
              <w:rPr>
                <w:rFonts w:ascii="Times New Roman"/>
                <w:b w:val="false"/>
                <w:i w:val="false"/>
                <w:color w:val="000000"/>
                <w:sz w:val="20"/>
              </w:rPr>
              <w:t xml:space="preserve">
четыре тысячи) </w:t>
            </w:r>
          </w:p>
        </w:tc>
      </w:tr>
      <w:tr>
        <w:trPr>
          <w:trHeight w:val="3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Товарищество с </w:t>
            </w:r>
            <w:r>
              <w:br/>
            </w:r>
            <w:r>
              <w:rPr>
                <w:rFonts w:ascii="Times New Roman"/>
                <w:b w:val="false"/>
                <w:i w:val="false"/>
                <w:color w:val="000000"/>
                <w:sz w:val="20"/>
              </w:rPr>
              <w:t xml:space="preserve">
ограниченной </w:t>
            </w:r>
            <w:r>
              <w:br/>
            </w:r>
            <w:r>
              <w:rPr>
                <w:rFonts w:ascii="Times New Roman"/>
                <w:b w:val="false"/>
                <w:i w:val="false"/>
                <w:color w:val="000000"/>
                <w:sz w:val="20"/>
              </w:rPr>
              <w:t xml:space="preserve">
ответственностью </w:t>
            </w:r>
            <w:r>
              <w:br/>
            </w:r>
            <w:r>
              <w:rPr>
                <w:rFonts w:ascii="Times New Roman"/>
                <w:b w:val="false"/>
                <w:i w:val="false"/>
                <w:color w:val="000000"/>
                <w:sz w:val="20"/>
              </w:rPr>
              <w:t xml:space="preserve">
«Мереке Сервис-5» </w:t>
            </w:r>
          </w:p>
        </w:tc>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Жилой комплекс </w:t>
            </w:r>
            <w:r>
              <w:br/>
            </w:r>
            <w:r>
              <w:rPr>
                <w:rFonts w:ascii="Times New Roman"/>
                <w:b w:val="false"/>
                <w:i w:val="false"/>
                <w:color w:val="000000"/>
                <w:sz w:val="20"/>
              </w:rPr>
              <w:t xml:space="preserve">
«Зерде» в </w:t>
            </w:r>
            <w:r>
              <w:br/>
            </w:r>
            <w:r>
              <w:rPr>
                <w:rFonts w:ascii="Times New Roman"/>
                <w:b w:val="false"/>
                <w:i w:val="false"/>
                <w:color w:val="000000"/>
                <w:sz w:val="20"/>
              </w:rPr>
              <w:t xml:space="preserve">
г. Астане </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155 172 000 (сто </w:t>
            </w:r>
            <w:r>
              <w:br/>
            </w:r>
            <w:r>
              <w:rPr>
                <w:rFonts w:ascii="Times New Roman"/>
                <w:b w:val="false"/>
                <w:i w:val="false"/>
                <w:color w:val="000000"/>
                <w:sz w:val="20"/>
              </w:rPr>
              <w:t xml:space="preserve">
пятьдесят пять </w:t>
            </w:r>
            <w:r>
              <w:br/>
            </w:r>
            <w:r>
              <w:rPr>
                <w:rFonts w:ascii="Times New Roman"/>
                <w:b w:val="false"/>
                <w:i w:val="false"/>
                <w:color w:val="000000"/>
                <w:sz w:val="20"/>
              </w:rPr>
              <w:t xml:space="preserve">
миллионов сто </w:t>
            </w:r>
            <w:r>
              <w:br/>
            </w:r>
            <w:r>
              <w:rPr>
                <w:rFonts w:ascii="Times New Roman"/>
                <w:b w:val="false"/>
                <w:i w:val="false"/>
                <w:color w:val="000000"/>
                <w:sz w:val="20"/>
              </w:rPr>
              <w:t xml:space="preserve">
семьдесят две тысячи) </w:t>
            </w:r>
          </w:p>
        </w:tc>
      </w:tr>
      <w:tr>
        <w:trPr>
          <w:trHeight w:val="3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Товарищество с </w:t>
            </w:r>
            <w:r>
              <w:br/>
            </w:r>
            <w:r>
              <w:rPr>
                <w:rFonts w:ascii="Times New Roman"/>
                <w:b w:val="false"/>
                <w:i w:val="false"/>
                <w:color w:val="000000"/>
                <w:sz w:val="20"/>
              </w:rPr>
              <w:t xml:space="preserve">
ограниченной </w:t>
            </w:r>
            <w:r>
              <w:br/>
            </w:r>
            <w:r>
              <w:rPr>
                <w:rFonts w:ascii="Times New Roman"/>
                <w:b w:val="false"/>
                <w:i w:val="false"/>
                <w:color w:val="000000"/>
                <w:sz w:val="20"/>
              </w:rPr>
              <w:t xml:space="preserve">
ответственностью </w:t>
            </w:r>
            <w:r>
              <w:br/>
            </w:r>
            <w:r>
              <w:rPr>
                <w:rFonts w:ascii="Times New Roman"/>
                <w:b w:val="false"/>
                <w:i w:val="false"/>
                <w:color w:val="000000"/>
                <w:sz w:val="20"/>
              </w:rPr>
              <w:t xml:space="preserve">
«Мереке Сервис-3» </w:t>
            </w:r>
          </w:p>
        </w:tc>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Жилой комплекс </w:t>
            </w:r>
            <w:r>
              <w:br/>
            </w:r>
            <w:r>
              <w:rPr>
                <w:rFonts w:ascii="Times New Roman"/>
                <w:b w:val="false"/>
                <w:i w:val="false"/>
                <w:color w:val="000000"/>
                <w:sz w:val="20"/>
              </w:rPr>
              <w:t xml:space="preserve">
«Мереке 2» в </w:t>
            </w:r>
            <w:r>
              <w:br/>
            </w:r>
            <w:r>
              <w:rPr>
                <w:rFonts w:ascii="Times New Roman"/>
                <w:b w:val="false"/>
                <w:i w:val="false"/>
                <w:color w:val="000000"/>
                <w:sz w:val="20"/>
              </w:rPr>
              <w:t xml:space="preserve">
г. Астане </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84 288 000 </w:t>
            </w:r>
            <w:r>
              <w:br/>
            </w:r>
            <w:r>
              <w:rPr>
                <w:rFonts w:ascii="Times New Roman"/>
                <w:b w:val="false"/>
                <w:i w:val="false"/>
                <w:color w:val="000000"/>
                <w:sz w:val="20"/>
              </w:rPr>
              <w:t xml:space="preserve">
(восемьдесят четыре </w:t>
            </w:r>
            <w:r>
              <w:br/>
            </w:r>
            <w:r>
              <w:rPr>
                <w:rFonts w:ascii="Times New Roman"/>
                <w:b w:val="false"/>
                <w:i w:val="false"/>
                <w:color w:val="000000"/>
                <w:sz w:val="20"/>
              </w:rPr>
              <w:t xml:space="preserve">
миллиона двести </w:t>
            </w:r>
            <w:r>
              <w:br/>
            </w:r>
            <w:r>
              <w:rPr>
                <w:rFonts w:ascii="Times New Roman"/>
                <w:b w:val="false"/>
                <w:i w:val="false"/>
                <w:color w:val="000000"/>
                <w:sz w:val="20"/>
              </w:rPr>
              <w:t xml:space="preserve">
восемьдесят восемь </w:t>
            </w:r>
            <w:r>
              <w:br/>
            </w:r>
            <w:r>
              <w:rPr>
                <w:rFonts w:ascii="Times New Roman"/>
                <w:b w:val="false"/>
                <w:i w:val="false"/>
                <w:color w:val="000000"/>
                <w:sz w:val="20"/>
              </w:rPr>
              <w:t xml:space="preserve">
тысяч) </w:t>
            </w:r>
          </w:p>
        </w:tc>
      </w:tr>
      <w:tr>
        <w:trPr>
          <w:trHeight w:val="3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 </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Товарищество с </w:t>
            </w:r>
            <w:r>
              <w:br/>
            </w:r>
            <w:r>
              <w:rPr>
                <w:rFonts w:ascii="Times New Roman"/>
                <w:b w:val="false"/>
                <w:i w:val="false"/>
                <w:color w:val="000000"/>
                <w:sz w:val="20"/>
              </w:rPr>
              <w:t xml:space="preserve">
ограниченной </w:t>
            </w:r>
            <w:r>
              <w:br/>
            </w:r>
            <w:r>
              <w:rPr>
                <w:rFonts w:ascii="Times New Roman"/>
                <w:b w:val="false"/>
                <w:i w:val="false"/>
                <w:color w:val="000000"/>
                <w:sz w:val="20"/>
              </w:rPr>
              <w:t xml:space="preserve">
ответственностью </w:t>
            </w:r>
            <w:r>
              <w:br/>
            </w:r>
            <w:r>
              <w:rPr>
                <w:rFonts w:ascii="Times New Roman"/>
                <w:b w:val="false"/>
                <w:i w:val="false"/>
                <w:color w:val="000000"/>
                <w:sz w:val="20"/>
              </w:rPr>
              <w:t xml:space="preserve">
«ROMUL» </w:t>
            </w:r>
          </w:p>
        </w:tc>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Жилой комплекс </w:t>
            </w:r>
            <w:r>
              <w:br/>
            </w:r>
            <w:r>
              <w:rPr>
                <w:rFonts w:ascii="Times New Roman"/>
                <w:b w:val="false"/>
                <w:i w:val="false"/>
                <w:color w:val="000000"/>
                <w:sz w:val="20"/>
              </w:rPr>
              <w:t xml:space="preserve">
«Тлендиева 1, 2 </w:t>
            </w:r>
            <w:r>
              <w:br/>
            </w:r>
            <w:r>
              <w:rPr>
                <w:rFonts w:ascii="Times New Roman"/>
                <w:b w:val="false"/>
                <w:i w:val="false"/>
                <w:color w:val="000000"/>
                <w:sz w:val="20"/>
              </w:rPr>
              <w:t xml:space="preserve">
очередь» в </w:t>
            </w:r>
            <w:r>
              <w:br/>
            </w:r>
            <w:r>
              <w:rPr>
                <w:rFonts w:ascii="Times New Roman"/>
                <w:b w:val="false"/>
                <w:i w:val="false"/>
                <w:color w:val="000000"/>
                <w:sz w:val="20"/>
              </w:rPr>
              <w:t xml:space="preserve">
г. Астане </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747 984 000 (семьсот </w:t>
            </w:r>
            <w:r>
              <w:br/>
            </w:r>
            <w:r>
              <w:rPr>
                <w:rFonts w:ascii="Times New Roman"/>
                <w:b w:val="false"/>
                <w:i w:val="false"/>
                <w:color w:val="000000"/>
                <w:sz w:val="20"/>
              </w:rPr>
              <w:t xml:space="preserve">
сорок семь миллионов </w:t>
            </w:r>
            <w:r>
              <w:br/>
            </w:r>
            <w:r>
              <w:rPr>
                <w:rFonts w:ascii="Times New Roman"/>
                <w:b w:val="false"/>
                <w:i w:val="false"/>
                <w:color w:val="000000"/>
                <w:sz w:val="20"/>
              </w:rPr>
              <w:t xml:space="preserve">
девятьсот восемьдесят </w:t>
            </w:r>
            <w:r>
              <w:br/>
            </w:r>
            <w:r>
              <w:rPr>
                <w:rFonts w:ascii="Times New Roman"/>
                <w:b w:val="false"/>
                <w:i w:val="false"/>
                <w:color w:val="000000"/>
                <w:sz w:val="20"/>
              </w:rPr>
              <w:t xml:space="preserve">
четыре тысячи) </w:t>
            </w:r>
          </w:p>
        </w:tc>
      </w:tr>
      <w:tr>
        <w:trPr>
          <w:trHeight w:val="3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 </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Товарищество с </w:t>
            </w:r>
            <w:r>
              <w:br/>
            </w:r>
            <w:r>
              <w:rPr>
                <w:rFonts w:ascii="Times New Roman"/>
                <w:b w:val="false"/>
                <w:i w:val="false"/>
                <w:color w:val="000000"/>
                <w:sz w:val="20"/>
              </w:rPr>
              <w:t xml:space="preserve">
ограниченной </w:t>
            </w:r>
            <w:r>
              <w:br/>
            </w:r>
            <w:r>
              <w:rPr>
                <w:rFonts w:ascii="Times New Roman"/>
                <w:b w:val="false"/>
                <w:i w:val="false"/>
                <w:color w:val="000000"/>
                <w:sz w:val="20"/>
              </w:rPr>
              <w:t xml:space="preserve">
ответственностью </w:t>
            </w:r>
            <w:r>
              <w:br/>
            </w:r>
            <w:r>
              <w:rPr>
                <w:rFonts w:ascii="Times New Roman"/>
                <w:b w:val="false"/>
                <w:i w:val="false"/>
                <w:color w:val="000000"/>
                <w:sz w:val="20"/>
              </w:rPr>
              <w:t xml:space="preserve">
«Эксклюзив» </w:t>
            </w:r>
          </w:p>
        </w:tc>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Жилой комплекс </w:t>
            </w:r>
            <w:r>
              <w:br/>
            </w:r>
            <w:r>
              <w:rPr>
                <w:rFonts w:ascii="Times New Roman"/>
                <w:b w:val="false"/>
                <w:i w:val="false"/>
                <w:color w:val="000000"/>
                <w:sz w:val="20"/>
              </w:rPr>
              <w:t xml:space="preserve">
«Сказочный мир, </w:t>
            </w:r>
            <w:r>
              <w:br/>
            </w:r>
            <w:r>
              <w:rPr>
                <w:rFonts w:ascii="Times New Roman"/>
                <w:b w:val="false"/>
                <w:i w:val="false"/>
                <w:color w:val="000000"/>
                <w:sz w:val="20"/>
              </w:rPr>
              <w:t xml:space="preserve">
пятно 6» в </w:t>
            </w:r>
            <w:r>
              <w:br/>
            </w:r>
            <w:r>
              <w:rPr>
                <w:rFonts w:ascii="Times New Roman"/>
                <w:b w:val="false"/>
                <w:i w:val="false"/>
                <w:color w:val="000000"/>
                <w:sz w:val="20"/>
              </w:rPr>
              <w:t xml:space="preserve">
г. Астане </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74 844 000 (семьдесят </w:t>
            </w:r>
            <w:r>
              <w:br/>
            </w:r>
            <w:r>
              <w:rPr>
                <w:rFonts w:ascii="Times New Roman"/>
                <w:b w:val="false"/>
                <w:i w:val="false"/>
                <w:color w:val="000000"/>
                <w:sz w:val="20"/>
              </w:rPr>
              <w:t xml:space="preserve">
четыре миллиона </w:t>
            </w:r>
            <w:r>
              <w:br/>
            </w:r>
            <w:r>
              <w:rPr>
                <w:rFonts w:ascii="Times New Roman"/>
                <w:b w:val="false"/>
                <w:i w:val="false"/>
                <w:color w:val="000000"/>
                <w:sz w:val="20"/>
              </w:rPr>
              <w:t xml:space="preserve">
восемьсот сорок </w:t>
            </w:r>
            <w:r>
              <w:br/>
            </w:r>
            <w:r>
              <w:rPr>
                <w:rFonts w:ascii="Times New Roman"/>
                <w:b w:val="false"/>
                <w:i w:val="false"/>
                <w:color w:val="000000"/>
                <w:sz w:val="20"/>
              </w:rPr>
              <w:t xml:space="preserve">
четыре тысячи) </w:t>
            </w:r>
          </w:p>
        </w:tc>
      </w:tr>
      <w:tr>
        <w:trPr>
          <w:trHeight w:val="3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 </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Товарищество с </w:t>
            </w:r>
            <w:r>
              <w:br/>
            </w:r>
            <w:r>
              <w:rPr>
                <w:rFonts w:ascii="Times New Roman"/>
                <w:b w:val="false"/>
                <w:i w:val="false"/>
                <w:color w:val="000000"/>
                <w:sz w:val="20"/>
              </w:rPr>
              <w:t xml:space="preserve">
ограниченной </w:t>
            </w:r>
            <w:r>
              <w:br/>
            </w:r>
            <w:r>
              <w:rPr>
                <w:rFonts w:ascii="Times New Roman"/>
                <w:b w:val="false"/>
                <w:i w:val="false"/>
                <w:color w:val="000000"/>
                <w:sz w:val="20"/>
              </w:rPr>
              <w:t xml:space="preserve">
ответственностью </w:t>
            </w:r>
            <w:r>
              <w:br/>
            </w:r>
            <w:r>
              <w:rPr>
                <w:rFonts w:ascii="Times New Roman"/>
                <w:b w:val="false"/>
                <w:i w:val="false"/>
                <w:color w:val="000000"/>
                <w:sz w:val="20"/>
              </w:rPr>
              <w:t xml:space="preserve">
«Шар Курылыс» </w:t>
            </w:r>
          </w:p>
        </w:tc>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Жилой комплекс </w:t>
            </w:r>
            <w:r>
              <w:br/>
            </w:r>
            <w:r>
              <w:rPr>
                <w:rFonts w:ascii="Times New Roman"/>
                <w:b w:val="false"/>
                <w:i w:val="false"/>
                <w:color w:val="000000"/>
                <w:sz w:val="20"/>
              </w:rPr>
              <w:t xml:space="preserve">
«Сказочный мир, </w:t>
            </w:r>
            <w:r>
              <w:br/>
            </w:r>
            <w:r>
              <w:rPr>
                <w:rFonts w:ascii="Times New Roman"/>
                <w:b w:val="false"/>
                <w:i w:val="false"/>
                <w:color w:val="000000"/>
                <w:sz w:val="20"/>
              </w:rPr>
              <w:t xml:space="preserve">
пятно 1, 2» в </w:t>
            </w:r>
            <w:r>
              <w:br/>
            </w:r>
            <w:r>
              <w:rPr>
                <w:rFonts w:ascii="Times New Roman"/>
                <w:b w:val="false"/>
                <w:i w:val="false"/>
                <w:color w:val="000000"/>
                <w:sz w:val="20"/>
              </w:rPr>
              <w:t xml:space="preserve">
г. Астане </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185 966 000 (сто </w:t>
            </w:r>
            <w:r>
              <w:br/>
            </w:r>
            <w:r>
              <w:rPr>
                <w:rFonts w:ascii="Times New Roman"/>
                <w:b w:val="false"/>
                <w:i w:val="false"/>
                <w:color w:val="000000"/>
                <w:sz w:val="20"/>
              </w:rPr>
              <w:t xml:space="preserve">
восемьдесят пять </w:t>
            </w:r>
            <w:r>
              <w:br/>
            </w:r>
            <w:r>
              <w:rPr>
                <w:rFonts w:ascii="Times New Roman"/>
                <w:b w:val="false"/>
                <w:i w:val="false"/>
                <w:color w:val="000000"/>
                <w:sz w:val="20"/>
              </w:rPr>
              <w:t xml:space="preserve">
миллионов девятьсот </w:t>
            </w:r>
            <w:r>
              <w:br/>
            </w:r>
            <w:r>
              <w:rPr>
                <w:rFonts w:ascii="Times New Roman"/>
                <w:b w:val="false"/>
                <w:i w:val="false"/>
                <w:color w:val="000000"/>
                <w:sz w:val="20"/>
              </w:rPr>
              <w:t xml:space="preserve">
шестьдесят шесть </w:t>
            </w:r>
            <w:r>
              <w:br/>
            </w:r>
            <w:r>
              <w:rPr>
                <w:rFonts w:ascii="Times New Roman"/>
                <w:b w:val="false"/>
                <w:i w:val="false"/>
                <w:color w:val="000000"/>
                <w:sz w:val="20"/>
              </w:rPr>
              <w:t xml:space="preserve">
тысяч) </w:t>
            </w:r>
          </w:p>
        </w:tc>
      </w:tr>
      <w:tr>
        <w:trPr>
          <w:trHeight w:val="3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Товарищество с </w:t>
            </w:r>
            <w:r>
              <w:br/>
            </w:r>
            <w:r>
              <w:rPr>
                <w:rFonts w:ascii="Times New Roman"/>
                <w:b w:val="false"/>
                <w:i w:val="false"/>
                <w:color w:val="000000"/>
                <w:sz w:val="20"/>
              </w:rPr>
              <w:t xml:space="preserve">
ограниченной </w:t>
            </w:r>
            <w:r>
              <w:br/>
            </w:r>
            <w:r>
              <w:rPr>
                <w:rFonts w:ascii="Times New Roman"/>
                <w:b w:val="false"/>
                <w:i w:val="false"/>
                <w:color w:val="000000"/>
                <w:sz w:val="20"/>
              </w:rPr>
              <w:t xml:space="preserve">
ответственностью </w:t>
            </w:r>
            <w:r>
              <w:br/>
            </w:r>
            <w:r>
              <w:rPr>
                <w:rFonts w:ascii="Times New Roman"/>
                <w:b w:val="false"/>
                <w:i w:val="false"/>
                <w:color w:val="000000"/>
                <w:sz w:val="20"/>
              </w:rPr>
              <w:t xml:space="preserve">
«Аруана ЛТД» </w:t>
            </w:r>
          </w:p>
        </w:tc>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Жилой комплекс </w:t>
            </w:r>
            <w:r>
              <w:br/>
            </w:r>
            <w:r>
              <w:rPr>
                <w:rFonts w:ascii="Times New Roman"/>
                <w:b w:val="false"/>
                <w:i w:val="false"/>
                <w:color w:val="000000"/>
                <w:sz w:val="20"/>
              </w:rPr>
              <w:t xml:space="preserve">
«Монблан, блоки А, </w:t>
            </w:r>
            <w:r>
              <w:br/>
            </w:r>
            <w:r>
              <w:rPr>
                <w:rFonts w:ascii="Times New Roman"/>
                <w:b w:val="false"/>
                <w:i w:val="false"/>
                <w:color w:val="000000"/>
                <w:sz w:val="20"/>
              </w:rPr>
              <w:t xml:space="preserve">
Б, В, Г» в </w:t>
            </w:r>
            <w:r>
              <w:br/>
            </w:r>
            <w:r>
              <w:rPr>
                <w:rFonts w:ascii="Times New Roman"/>
                <w:b w:val="false"/>
                <w:i w:val="false"/>
                <w:color w:val="000000"/>
                <w:sz w:val="20"/>
              </w:rPr>
              <w:t xml:space="preserve">
г. Астане </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226 345 000 (двести </w:t>
            </w:r>
            <w:r>
              <w:br/>
            </w:r>
            <w:r>
              <w:rPr>
                <w:rFonts w:ascii="Times New Roman"/>
                <w:b w:val="false"/>
                <w:i w:val="false"/>
                <w:color w:val="000000"/>
                <w:sz w:val="20"/>
              </w:rPr>
              <w:t xml:space="preserve">
двадцать шесть </w:t>
            </w:r>
            <w:r>
              <w:br/>
            </w:r>
            <w:r>
              <w:rPr>
                <w:rFonts w:ascii="Times New Roman"/>
                <w:b w:val="false"/>
                <w:i w:val="false"/>
                <w:color w:val="000000"/>
                <w:sz w:val="20"/>
              </w:rPr>
              <w:t xml:space="preserve">
миллионов триста </w:t>
            </w:r>
            <w:r>
              <w:br/>
            </w:r>
            <w:r>
              <w:rPr>
                <w:rFonts w:ascii="Times New Roman"/>
                <w:b w:val="false"/>
                <w:i w:val="false"/>
                <w:color w:val="000000"/>
                <w:sz w:val="20"/>
              </w:rPr>
              <w:t xml:space="preserve">
сорок пять тысяч) </w:t>
            </w:r>
          </w:p>
        </w:tc>
      </w:tr>
      <w:tr>
        <w:trPr>
          <w:trHeight w:val="3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Товарищество с </w:t>
            </w:r>
            <w:r>
              <w:br/>
            </w:r>
            <w:r>
              <w:rPr>
                <w:rFonts w:ascii="Times New Roman"/>
                <w:b w:val="false"/>
                <w:i w:val="false"/>
                <w:color w:val="000000"/>
                <w:sz w:val="20"/>
              </w:rPr>
              <w:t xml:space="preserve">
ограниченной </w:t>
            </w:r>
            <w:r>
              <w:br/>
            </w:r>
            <w:r>
              <w:rPr>
                <w:rFonts w:ascii="Times New Roman"/>
                <w:b w:val="false"/>
                <w:i w:val="false"/>
                <w:color w:val="000000"/>
                <w:sz w:val="20"/>
              </w:rPr>
              <w:t xml:space="preserve">
ответственностью </w:t>
            </w:r>
            <w:r>
              <w:br/>
            </w:r>
            <w:r>
              <w:rPr>
                <w:rFonts w:ascii="Times New Roman"/>
                <w:b w:val="false"/>
                <w:i w:val="false"/>
                <w:color w:val="000000"/>
                <w:sz w:val="20"/>
              </w:rPr>
              <w:t xml:space="preserve">
«ТехнэСтрой» </w:t>
            </w:r>
          </w:p>
        </w:tc>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Жилой комплекс </w:t>
            </w:r>
            <w:r>
              <w:br/>
            </w:r>
            <w:r>
              <w:rPr>
                <w:rFonts w:ascii="Times New Roman"/>
                <w:b w:val="false"/>
                <w:i w:val="false"/>
                <w:color w:val="000000"/>
                <w:sz w:val="20"/>
              </w:rPr>
              <w:t xml:space="preserve">
«Богенбай батыр» </w:t>
            </w:r>
            <w:r>
              <w:br/>
            </w:r>
            <w:r>
              <w:rPr>
                <w:rFonts w:ascii="Times New Roman"/>
                <w:b w:val="false"/>
                <w:i w:val="false"/>
                <w:color w:val="000000"/>
                <w:sz w:val="20"/>
              </w:rPr>
              <w:t xml:space="preserve">
в г. Астане </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137 496 000 (Сто </w:t>
            </w:r>
            <w:r>
              <w:br/>
            </w:r>
            <w:r>
              <w:rPr>
                <w:rFonts w:ascii="Times New Roman"/>
                <w:b w:val="false"/>
                <w:i w:val="false"/>
                <w:color w:val="000000"/>
                <w:sz w:val="20"/>
              </w:rPr>
              <w:t xml:space="preserve">
тридцать семь миллион </w:t>
            </w:r>
            <w:r>
              <w:br/>
            </w:r>
            <w:r>
              <w:rPr>
                <w:rFonts w:ascii="Times New Roman"/>
                <w:b w:val="false"/>
                <w:i w:val="false"/>
                <w:color w:val="000000"/>
                <w:sz w:val="20"/>
              </w:rPr>
              <w:t xml:space="preserve">
четыреста девяносто </w:t>
            </w:r>
            <w:r>
              <w:br/>
            </w:r>
            <w:r>
              <w:rPr>
                <w:rFonts w:ascii="Times New Roman"/>
                <w:b w:val="false"/>
                <w:i w:val="false"/>
                <w:color w:val="000000"/>
                <w:sz w:val="20"/>
              </w:rPr>
              <w:t xml:space="preserve">
шесть тысяч) </w:t>
            </w:r>
          </w:p>
        </w:tc>
      </w:tr>
      <w:tr>
        <w:trPr>
          <w:trHeight w:val="3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Товарищество с </w:t>
            </w:r>
            <w:r>
              <w:br/>
            </w:r>
            <w:r>
              <w:rPr>
                <w:rFonts w:ascii="Times New Roman"/>
                <w:b w:val="false"/>
                <w:i w:val="false"/>
                <w:color w:val="000000"/>
                <w:sz w:val="20"/>
              </w:rPr>
              <w:t xml:space="preserve">
ограниченной </w:t>
            </w:r>
            <w:r>
              <w:br/>
            </w:r>
            <w:r>
              <w:rPr>
                <w:rFonts w:ascii="Times New Roman"/>
                <w:b w:val="false"/>
                <w:i w:val="false"/>
                <w:color w:val="000000"/>
                <w:sz w:val="20"/>
              </w:rPr>
              <w:t xml:space="preserve">
ответственностью </w:t>
            </w:r>
            <w:r>
              <w:br/>
            </w:r>
            <w:r>
              <w:rPr>
                <w:rFonts w:ascii="Times New Roman"/>
                <w:b w:val="false"/>
                <w:i w:val="false"/>
                <w:color w:val="000000"/>
                <w:sz w:val="20"/>
              </w:rPr>
              <w:t xml:space="preserve">
«СК Айкен» </w:t>
            </w:r>
          </w:p>
        </w:tc>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Жилой комплекс </w:t>
            </w:r>
            <w:r>
              <w:br/>
            </w:r>
            <w:r>
              <w:rPr>
                <w:rFonts w:ascii="Times New Roman"/>
                <w:b w:val="false"/>
                <w:i w:val="false"/>
                <w:color w:val="000000"/>
                <w:sz w:val="20"/>
              </w:rPr>
              <w:t xml:space="preserve">
«Аль-арка» в </w:t>
            </w:r>
            <w:r>
              <w:br/>
            </w:r>
            <w:r>
              <w:rPr>
                <w:rFonts w:ascii="Times New Roman"/>
                <w:b w:val="false"/>
                <w:i w:val="false"/>
                <w:color w:val="000000"/>
                <w:sz w:val="20"/>
              </w:rPr>
              <w:t xml:space="preserve">
г. Астане </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130 752 000 (сто </w:t>
            </w:r>
            <w:r>
              <w:br/>
            </w:r>
            <w:r>
              <w:rPr>
                <w:rFonts w:ascii="Times New Roman"/>
                <w:b w:val="false"/>
                <w:i w:val="false"/>
                <w:color w:val="000000"/>
                <w:sz w:val="20"/>
              </w:rPr>
              <w:t xml:space="preserve">
тридцать миллионов </w:t>
            </w:r>
            <w:r>
              <w:br/>
            </w:r>
            <w:r>
              <w:rPr>
                <w:rFonts w:ascii="Times New Roman"/>
                <w:b w:val="false"/>
                <w:i w:val="false"/>
                <w:color w:val="000000"/>
                <w:sz w:val="20"/>
              </w:rPr>
              <w:t xml:space="preserve">
семьсот пятьдесят </w:t>
            </w:r>
            <w:r>
              <w:br/>
            </w:r>
            <w:r>
              <w:rPr>
                <w:rFonts w:ascii="Times New Roman"/>
                <w:b w:val="false"/>
                <w:i w:val="false"/>
                <w:color w:val="000000"/>
                <w:sz w:val="20"/>
              </w:rPr>
              <w:t xml:space="preserve">
две тысячи) </w:t>
            </w:r>
          </w:p>
        </w:tc>
      </w:tr>
      <w:tr>
        <w:trPr>
          <w:trHeight w:val="3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Товарищество с </w:t>
            </w:r>
            <w:r>
              <w:br/>
            </w:r>
            <w:r>
              <w:rPr>
                <w:rFonts w:ascii="Times New Roman"/>
                <w:b w:val="false"/>
                <w:i w:val="false"/>
                <w:color w:val="000000"/>
                <w:sz w:val="20"/>
              </w:rPr>
              <w:t xml:space="preserve">
ограниченной </w:t>
            </w:r>
            <w:r>
              <w:br/>
            </w:r>
            <w:r>
              <w:rPr>
                <w:rFonts w:ascii="Times New Roman"/>
                <w:b w:val="false"/>
                <w:i w:val="false"/>
                <w:color w:val="000000"/>
                <w:sz w:val="20"/>
              </w:rPr>
              <w:t xml:space="preserve">
ответственностью </w:t>
            </w:r>
            <w:r>
              <w:br/>
            </w:r>
            <w:r>
              <w:rPr>
                <w:rFonts w:ascii="Times New Roman"/>
                <w:b w:val="false"/>
                <w:i w:val="false"/>
                <w:color w:val="000000"/>
                <w:sz w:val="20"/>
              </w:rPr>
              <w:t xml:space="preserve">
«АстанаГюнель </w:t>
            </w:r>
            <w:r>
              <w:br/>
            </w:r>
            <w:r>
              <w:rPr>
                <w:rFonts w:ascii="Times New Roman"/>
                <w:b w:val="false"/>
                <w:i w:val="false"/>
                <w:color w:val="000000"/>
                <w:sz w:val="20"/>
              </w:rPr>
              <w:t xml:space="preserve">
Арман» </w:t>
            </w:r>
          </w:p>
        </w:tc>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Жилой комплекс </w:t>
            </w:r>
            <w:r>
              <w:br/>
            </w:r>
            <w:r>
              <w:rPr>
                <w:rFonts w:ascii="Times New Roman"/>
                <w:b w:val="false"/>
                <w:i w:val="false"/>
                <w:color w:val="000000"/>
                <w:sz w:val="20"/>
              </w:rPr>
              <w:t xml:space="preserve">
«Айгерим» в </w:t>
            </w:r>
            <w:r>
              <w:br/>
            </w:r>
            <w:r>
              <w:rPr>
                <w:rFonts w:ascii="Times New Roman"/>
                <w:b w:val="false"/>
                <w:i w:val="false"/>
                <w:color w:val="000000"/>
                <w:sz w:val="20"/>
              </w:rPr>
              <w:t xml:space="preserve">
г. Астане </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86 700 000 </w:t>
            </w:r>
            <w:r>
              <w:br/>
            </w:r>
            <w:r>
              <w:rPr>
                <w:rFonts w:ascii="Times New Roman"/>
                <w:b w:val="false"/>
                <w:i w:val="false"/>
                <w:color w:val="000000"/>
                <w:sz w:val="20"/>
              </w:rPr>
              <w:t xml:space="preserve">
(восемьдесят шесть </w:t>
            </w:r>
            <w:r>
              <w:br/>
            </w:r>
            <w:r>
              <w:rPr>
                <w:rFonts w:ascii="Times New Roman"/>
                <w:b w:val="false"/>
                <w:i w:val="false"/>
                <w:color w:val="000000"/>
                <w:sz w:val="20"/>
              </w:rPr>
              <w:t xml:space="preserve">
миллионов семьсот </w:t>
            </w:r>
            <w:r>
              <w:br/>
            </w:r>
            <w:r>
              <w:rPr>
                <w:rFonts w:ascii="Times New Roman"/>
                <w:b w:val="false"/>
                <w:i w:val="false"/>
                <w:color w:val="000000"/>
                <w:sz w:val="20"/>
              </w:rPr>
              <w:t xml:space="preserve">
тысяч) </w:t>
            </w:r>
          </w:p>
        </w:tc>
      </w:tr>
      <w:tr>
        <w:trPr>
          <w:trHeight w:val="3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 </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Товарищество с </w:t>
            </w:r>
            <w:r>
              <w:br/>
            </w:r>
            <w:r>
              <w:rPr>
                <w:rFonts w:ascii="Times New Roman"/>
                <w:b w:val="false"/>
                <w:i w:val="false"/>
                <w:color w:val="000000"/>
                <w:sz w:val="20"/>
              </w:rPr>
              <w:t xml:space="preserve">
ограниченной </w:t>
            </w:r>
            <w:r>
              <w:br/>
            </w:r>
            <w:r>
              <w:rPr>
                <w:rFonts w:ascii="Times New Roman"/>
                <w:b w:val="false"/>
                <w:i w:val="false"/>
                <w:color w:val="000000"/>
                <w:sz w:val="20"/>
              </w:rPr>
              <w:t xml:space="preserve">
ответственностью </w:t>
            </w:r>
            <w:r>
              <w:br/>
            </w:r>
            <w:r>
              <w:rPr>
                <w:rFonts w:ascii="Times New Roman"/>
                <w:b w:val="false"/>
                <w:i w:val="false"/>
                <w:color w:val="000000"/>
                <w:sz w:val="20"/>
              </w:rPr>
              <w:t xml:space="preserve">
«Азия» </w:t>
            </w:r>
          </w:p>
        </w:tc>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Жилой комплекс </w:t>
            </w:r>
            <w:r>
              <w:br/>
            </w:r>
            <w:r>
              <w:rPr>
                <w:rFonts w:ascii="Times New Roman"/>
                <w:b w:val="false"/>
                <w:i w:val="false"/>
                <w:color w:val="000000"/>
                <w:sz w:val="20"/>
              </w:rPr>
              <w:t xml:space="preserve">
«Hуp-Канат» в </w:t>
            </w:r>
            <w:r>
              <w:br/>
            </w:r>
            <w:r>
              <w:rPr>
                <w:rFonts w:ascii="Times New Roman"/>
                <w:b w:val="false"/>
                <w:i w:val="false"/>
                <w:color w:val="000000"/>
                <w:sz w:val="20"/>
              </w:rPr>
              <w:t xml:space="preserve">
г. Астане </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106 080 000 (сто </w:t>
            </w:r>
            <w:r>
              <w:br/>
            </w:r>
            <w:r>
              <w:rPr>
                <w:rFonts w:ascii="Times New Roman"/>
                <w:b w:val="false"/>
                <w:i w:val="false"/>
                <w:color w:val="000000"/>
                <w:sz w:val="20"/>
              </w:rPr>
              <w:t xml:space="preserve">
шесть миллионов </w:t>
            </w:r>
            <w:r>
              <w:br/>
            </w:r>
            <w:r>
              <w:rPr>
                <w:rFonts w:ascii="Times New Roman"/>
                <w:b w:val="false"/>
                <w:i w:val="false"/>
                <w:color w:val="000000"/>
                <w:sz w:val="20"/>
              </w:rPr>
              <w:t xml:space="preserve">
восемьдесят тысяч) </w:t>
            </w:r>
          </w:p>
        </w:tc>
      </w:tr>
      <w:tr>
        <w:trPr>
          <w:trHeight w:val="3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Товарищество с </w:t>
            </w:r>
            <w:r>
              <w:br/>
            </w:r>
            <w:r>
              <w:rPr>
                <w:rFonts w:ascii="Times New Roman"/>
                <w:b w:val="false"/>
                <w:i w:val="false"/>
                <w:color w:val="000000"/>
                <w:sz w:val="20"/>
              </w:rPr>
              <w:t xml:space="preserve">
ограниченной </w:t>
            </w:r>
            <w:r>
              <w:br/>
            </w:r>
            <w:r>
              <w:rPr>
                <w:rFonts w:ascii="Times New Roman"/>
                <w:b w:val="false"/>
                <w:i w:val="false"/>
                <w:color w:val="000000"/>
                <w:sz w:val="20"/>
              </w:rPr>
              <w:t xml:space="preserve">
ответственностью </w:t>
            </w:r>
            <w:r>
              <w:br/>
            </w:r>
            <w:r>
              <w:rPr>
                <w:rFonts w:ascii="Times New Roman"/>
                <w:b w:val="false"/>
                <w:i w:val="false"/>
                <w:color w:val="000000"/>
                <w:sz w:val="20"/>
              </w:rPr>
              <w:t xml:space="preserve">
«Капиталстройсервис» </w:t>
            </w:r>
          </w:p>
        </w:tc>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Жилой комплекс </w:t>
            </w:r>
            <w:r>
              <w:br/>
            </w:r>
            <w:r>
              <w:rPr>
                <w:rFonts w:ascii="Times New Roman"/>
                <w:b w:val="false"/>
                <w:i w:val="false"/>
                <w:color w:val="000000"/>
                <w:sz w:val="20"/>
              </w:rPr>
              <w:t xml:space="preserve">
«Гранитный» в </w:t>
            </w:r>
            <w:r>
              <w:br/>
            </w:r>
            <w:r>
              <w:rPr>
                <w:rFonts w:ascii="Times New Roman"/>
                <w:b w:val="false"/>
                <w:i w:val="false"/>
                <w:color w:val="000000"/>
                <w:sz w:val="20"/>
              </w:rPr>
              <w:t xml:space="preserve">
г. Астане </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155 271 000 (сто </w:t>
            </w:r>
            <w:r>
              <w:br/>
            </w:r>
            <w:r>
              <w:rPr>
                <w:rFonts w:ascii="Times New Roman"/>
                <w:b w:val="false"/>
                <w:i w:val="false"/>
                <w:color w:val="000000"/>
                <w:sz w:val="20"/>
              </w:rPr>
              <w:t xml:space="preserve">
пятьдесят пять </w:t>
            </w:r>
            <w:r>
              <w:br/>
            </w:r>
            <w:r>
              <w:rPr>
                <w:rFonts w:ascii="Times New Roman"/>
                <w:b w:val="false"/>
                <w:i w:val="false"/>
                <w:color w:val="000000"/>
                <w:sz w:val="20"/>
              </w:rPr>
              <w:t xml:space="preserve">
миллионов двести </w:t>
            </w:r>
            <w:r>
              <w:br/>
            </w:r>
            <w:r>
              <w:rPr>
                <w:rFonts w:ascii="Times New Roman"/>
                <w:b w:val="false"/>
                <w:i w:val="false"/>
                <w:color w:val="000000"/>
                <w:sz w:val="20"/>
              </w:rPr>
              <w:t xml:space="preserve">
семьдесят одна тысяча) </w:t>
            </w:r>
          </w:p>
        </w:tc>
      </w:tr>
      <w:tr>
        <w:trPr>
          <w:trHeight w:val="3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 </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Товарищество с </w:t>
            </w:r>
            <w:r>
              <w:br/>
            </w:r>
            <w:r>
              <w:rPr>
                <w:rFonts w:ascii="Times New Roman"/>
                <w:b w:val="false"/>
                <w:i w:val="false"/>
                <w:color w:val="000000"/>
                <w:sz w:val="20"/>
              </w:rPr>
              <w:t xml:space="preserve">
ограниченной </w:t>
            </w:r>
            <w:r>
              <w:br/>
            </w:r>
            <w:r>
              <w:rPr>
                <w:rFonts w:ascii="Times New Roman"/>
                <w:b w:val="false"/>
                <w:i w:val="false"/>
                <w:color w:val="000000"/>
                <w:sz w:val="20"/>
              </w:rPr>
              <w:t xml:space="preserve">
ответственностью </w:t>
            </w:r>
            <w:r>
              <w:br/>
            </w:r>
            <w:r>
              <w:rPr>
                <w:rFonts w:ascii="Times New Roman"/>
                <w:b w:val="false"/>
                <w:i w:val="false"/>
                <w:color w:val="000000"/>
                <w:sz w:val="20"/>
              </w:rPr>
              <w:t xml:space="preserve">
«Проектная компания </w:t>
            </w:r>
            <w:r>
              <w:br/>
            </w:r>
            <w:r>
              <w:rPr>
                <w:rFonts w:ascii="Times New Roman"/>
                <w:b w:val="false"/>
                <w:i w:val="false"/>
                <w:color w:val="000000"/>
                <w:sz w:val="20"/>
              </w:rPr>
              <w:t xml:space="preserve">
АЙЯ» </w:t>
            </w:r>
          </w:p>
        </w:tc>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Жилой комплекс </w:t>
            </w:r>
            <w:r>
              <w:br/>
            </w:r>
            <w:r>
              <w:rPr>
                <w:rFonts w:ascii="Times New Roman"/>
                <w:b w:val="false"/>
                <w:i w:val="false"/>
                <w:color w:val="000000"/>
                <w:sz w:val="20"/>
              </w:rPr>
              <w:t xml:space="preserve">
«Айя, дом 7, 8» в </w:t>
            </w:r>
            <w:r>
              <w:br/>
            </w:r>
            <w:r>
              <w:rPr>
                <w:rFonts w:ascii="Times New Roman"/>
                <w:b w:val="false"/>
                <w:i w:val="false"/>
                <w:color w:val="000000"/>
                <w:sz w:val="20"/>
              </w:rPr>
              <w:t xml:space="preserve">
г. Астане </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45 120 000 (Сорок </w:t>
            </w:r>
            <w:r>
              <w:br/>
            </w:r>
            <w:r>
              <w:rPr>
                <w:rFonts w:ascii="Times New Roman"/>
                <w:b w:val="false"/>
                <w:i w:val="false"/>
                <w:color w:val="000000"/>
                <w:sz w:val="20"/>
              </w:rPr>
              <w:t xml:space="preserve">
пять миллионов сто </w:t>
            </w:r>
            <w:r>
              <w:br/>
            </w:r>
            <w:r>
              <w:rPr>
                <w:rFonts w:ascii="Times New Roman"/>
                <w:b w:val="false"/>
                <w:i w:val="false"/>
                <w:color w:val="000000"/>
                <w:sz w:val="20"/>
              </w:rPr>
              <w:t xml:space="preserve">
двадцать тысяч) </w:t>
            </w:r>
          </w:p>
        </w:tc>
      </w:tr>
      <w:tr>
        <w:trPr>
          <w:trHeight w:val="3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 </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Товарищество с </w:t>
            </w:r>
            <w:r>
              <w:br/>
            </w:r>
            <w:r>
              <w:rPr>
                <w:rFonts w:ascii="Times New Roman"/>
                <w:b w:val="false"/>
                <w:i w:val="false"/>
                <w:color w:val="000000"/>
                <w:sz w:val="20"/>
              </w:rPr>
              <w:t xml:space="preserve">
ограниченной </w:t>
            </w:r>
            <w:r>
              <w:br/>
            </w:r>
            <w:r>
              <w:rPr>
                <w:rFonts w:ascii="Times New Roman"/>
                <w:b w:val="false"/>
                <w:i w:val="false"/>
                <w:color w:val="000000"/>
                <w:sz w:val="20"/>
              </w:rPr>
              <w:t xml:space="preserve">
ответственностью </w:t>
            </w:r>
            <w:r>
              <w:br/>
            </w:r>
            <w:r>
              <w:rPr>
                <w:rFonts w:ascii="Times New Roman"/>
                <w:b w:val="false"/>
                <w:i w:val="false"/>
                <w:color w:val="000000"/>
                <w:sz w:val="20"/>
              </w:rPr>
              <w:t xml:space="preserve">
«Корпорация </w:t>
            </w:r>
            <w:r>
              <w:br/>
            </w:r>
            <w:r>
              <w:rPr>
                <w:rFonts w:ascii="Times New Roman"/>
                <w:b w:val="false"/>
                <w:i w:val="false"/>
                <w:color w:val="000000"/>
                <w:sz w:val="20"/>
              </w:rPr>
              <w:t xml:space="preserve">
АстанаСтройинвест» </w:t>
            </w:r>
          </w:p>
        </w:tc>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Жилой комплекс </w:t>
            </w:r>
            <w:r>
              <w:br/>
            </w:r>
            <w:r>
              <w:rPr>
                <w:rFonts w:ascii="Times New Roman"/>
                <w:b w:val="false"/>
                <w:i w:val="false"/>
                <w:color w:val="000000"/>
                <w:sz w:val="20"/>
              </w:rPr>
              <w:t xml:space="preserve">
«Абылайхан, очередь </w:t>
            </w:r>
            <w:r>
              <w:br/>
            </w:r>
            <w:r>
              <w:rPr>
                <w:rFonts w:ascii="Times New Roman"/>
                <w:b w:val="false"/>
                <w:i w:val="false"/>
                <w:color w:val="000000"/>
                <w:sz w:val="20"/>
              </w:rPr>
              <w:t xml:space="preserve">
2» в г. Астане </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300 852 000 (триста </w:t>
            </w:r>
            <w:r>
              <w:br/>
            </w:r>
            <w:r>
              <w:rPr>
                <w:rFonts w:ascii="Times New Roman"/>
                <w:b w:val="false"/>
                <w:i w:val="false"/>
                <w:color w:val="000000"/>
                <w:sz w:val="20"/>
              </w:rPr>
              <w:t xml:space="preserve">
миллионов восемьсот </w:t>
            </w:r>
            <w:r>
              <w:br/>
            </w:r>
            <w:r>
              <w:rPr>
                <w:rFonts w:ascii="Times New Roman"/>
                <w:b w:val="false"/>
                <w:i w:val="false"/>
                <w:color w:val="000000"/>
                <w:sz w:val="20"/>
              </w:rPr>
              <w:t xml:space="preserve">
пятьдесят две тысячи) </w:t>
            </w:r>
          </w:p>
        </w:tc>
      </w:tr>
      <w:tr>
        <w:trPr>
          <w:trHeight w:val="3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 </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Товарищество с </w:t>
            </w:r>
            <w:r>
              <w:br/>
            </w:r>
            <w:r>
              <w:rPr>
                <w:rFonts w:ascii="Times New Roman"/>
                <w:b w:val="false"/>
                <w:i w:val="false"/>
                <w:color w:val="000000"/>
                <w:sz w:val="20"/>
              </w:rPr>
              <w:t xml:space="preserve">
ограниченной </w:t>
            </w:r>
            <w:r>
              <w:br/>
            </w:r>
            <w:r>
              <w:rPr>
                <w:rFonts w:ascii="Times New Roman"/>
                <w:b w:val="false"/>
                <w:i w:val="false"/>
                <w:color w:val="000000"/>
                <w:sz w:val="20"/>
              </w:rPr>
              <w:t xml:space="preserve">
ответственностью </w:t>
            </w:r>
            <w:r>
              <w:br/>
            </w:r>
            <w:r>
              <w:rPr>
                <w:rFonts w:ascii="Times New Roman"/>
                <w:b w:val="false"/>
                <w:i w:val="false"/>
                <w:color w:val="000000"/>
                <w:sz w:val="20"/>
              </w:rPr>
              <w:t xml:space="preserve">
«ГражданПромстрой» </w:t>
            </w:r>
          </w:p>
        </w:tc>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Жилой комплекс </w:t>
            </w:r>
            <w:r>
              <w:br/>
            </w:r>
            <w:r>
              <w:rPr>
                <w:rFonts w:ascii="Times New Roman"/>
                <w:b w:val="false"/>
                <w:i w:val="false"/>
                <w:color w:val="000000"/>
                <w:sz w:val="20"/>
              </w:rPr>
              <w:t xml:space="preserve">
«Сана, очередь 3» </w:t>
            </w:r>
            <w:r>
              <w:br/>
            </w:r>
            <w:r>
              <w:rPr>
                <w:rFonts w:ascii="Times New Roman"/>
                <w:b w:val="false"/>
                <w:i w:val="false"/>
                <w:color w:val="000000"/>
                <w:sz w:val="20"/>
              </w:rPr>
              <w:t xml:space="preserve">
в г. Астане </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68 731 000 </w:t>
            </w:r>
            <w:r>
              <w:br/>
            </w:r>
            <w:r>
              <w:rPr>
                <w:rFonts w:ascii="Times New Roman"/>
                <w:b w:val="false"/>
                <w:i w:val="false"/>
                <w:color w:val="000000"/>
                <w:sz w:val="20"/>
              </w:rPr>
              <w:t xml:space="preserve">
(шестьдесят восемь </w:t>
            </w:r>
            <w:r>
              <w:br/>
            </w:r>
            <w:r>
              <w:rPr>
                <w:rFonts w:ascii="Times New Roman"/>
                <w:b w:val="false"/>
                <w:i w:val="false"/>
                <w:color w:val="000000"/>
                <w:sz w:val="20"/>
              </w:rPr>
              <w:t xml:space="preserve">
миллионов семьсот </w:t>
            </w:r>
            <w:r>
              <w:br/>
            </w:r>
            <w:r>
              <w:rPr>
                <w:rFonts w:ascii="Times New Roman"/>
                <w:b w:val="false"/>
                <w:i w:val="false"/>
                <w:color w:val="000000"/>
                <w:sz w:val="20"/>
              </w:rPr>
              <w:t xml:space="preserve">
тридцать одна тысяча) </w:t>
            </w:r>
          </w:p>
        </w:tc>
      </w:tr>
      <w:tr>
        <w:trPr>
          <w:trHeight w:val="3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 </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Товарищество с </w:t>
            </w:r>
            <w:r>
              <w:br/>
            </w:r>
            <w:r>
              <w:rPr>
                <w:rFonts w:ascii="Times New Roman"/>
                <w:b w:val="false"/>
                <w:i w:val="false"/>
                <w:color w:val="000000"/>
                <w:sz w:val="20"/>
              </w:rPr>
              <w:t xml:space="preserve">
ограниченной </w:t>
            </w:r>
            <w:r>
              <w:br/>
            </w:r>
            <w:r>
              <w:rPr>
                <w:rFonts w:ascii="Times New Roman"/>
                <w:b w:val="false"/>
                <w:i w:val="false"/>
                <w:color w:val="000000"/>
                <w:sz w:val="20"/>
              </w:rPr>
              <w:t xml:space="preserve">
ответственностью </w:t>
            </w:r>
            <w:r>
              <w:br/>
            </w:r>
            <w:r>
              <w:rPr>
                <w:rFonts w:ascii="Times New Roman"/>
                <w:b w:val="false"/>
                <w:i w:val="false"/>
                <w:color w:val="000000"/>
                <w:sz w:val="20"/>
              </w:rPr>
              <w:t xml:space="preserve">
«Азбука Жилья </w:t>
            </w:r>
            <w:r>
              <w:br/>
            </w:r>
            <w:r>
              <w:rPr>
                <w:rFonts w:ascii="Times New Roman"/>
                <w:b w:val="false"/>
                <w:i w:val="false"/>
                <w:color w:val="000000"/>
                <w:sz w:val="20"/>
              </w:rPr>
              <w:t xml:space="preserve">
Новостройки» </w:t>
            </w:r>
          </w:p>
        </w:tc>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Жилой комплекс </w:t>
            </w:r>
            <w:r>
              <w:br/>
            </w:r>
            <w:r>
              <w:rPr>
                <w:rFonts w:ascii="Times New Roman"/>
                <w:b w:val="false"/>
                <w:i w:val="false"/>
                <w:color w:val="000000"/>
                <w:sz w:val="20"/>
              </w:rPr>
              <w:t xml:space="preserve">
«Жар-Жар» в </w:t>
            </w:r>
            <w:r>
              <w:br/>
            </w:r>
            <w:r>
              <w:rPr>
                <w:rFonts w:ascii="Times New Roman"/>
                <w:b w:val="false"/>
                <w:i w:val="false"/>
                <w:color w:val="000000"/>
                <w:sz w:val="20"/>
              </w:rPr>
              <w:t xml:space="preserve">
г. Астане </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150 000 000 (Сто </w:t>
            </w:r>
            <w:r>
              <w:br/>
            </w:r>
            <w:r>
              <w:rPr>
                <w:rFonts w:ascii="Times New Roman"/>
                <w:b w:val="false"/>
                <w:i w:val="false"/>
                <w:color w:val="000000"/>
                <w:sz w:val="20"/>
              </w:rPr>
              <w:t xml:space="preserve">
пятьдесят миллионов) </w:t>
            </w:r>
          </w:p>
        </w:tc>
      </w:tr>
      <w:tr>
        <w:trPr>
          <w:trHeight w:val="3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Товарищество с </w:t>
            </w:r>
            <w:r>
              <w:br/>
            </w:r>
            <w:r>
              <w:rPr>
                <w:rFonts w:ascii="Times New Roman"/>
                <w:b w:val="false"/>
                <w:i w:val="false"/>
                <w:color w:val="000000"/>
                <w:sz w:val="20"/>
              </w:rPr>
              <w:t xml:space="preserve">
ограниченной </w:t>
            </w:r>
            <w:r>
              <w:br/>
            </w:r>
            <w:r>
              <w:rPr>
                <w:rFonts w:ascii="Times New Roman"/>
                <w:b w:val="false"/>
                <w:i w:val="false"/>
                <w:color w:val="000000"/>
                <w:sz w:val="20"/>
              </w:rPr>
              <w:t xml:space="preserve">
ответственностью </w:t>
            </w:r>
            <w:r>
              <w:br/>
            </w:r>
            <w:r>
              <w:rPr>
                <w:rFonts w:ascii="Times New Roman"/>
                <w:b w:val="false"/>
                <w:i w:val="false"/>
                <w:color w:val="000000"/>
                <w:sz w:val="20"/>
              </w:rPr>
              <w:t xml:space="preserve">
«Өмірұзақ &amp; Ко» </w:t>
            </w:r>
          </w:p>
        </w:tc>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Жилой комплекс </w:t>
            </w:r>
            <w:r>
              <w:br/>
            </w:r>
            <w:r>
              <w:rPr>
                <w:rFonts w:ascii="Times New Roman"/>
                <w:b w:val="false"/>
                <w:i w:val="false"/>
                <w:color w:val="000000"/>
                <w:sz w:val="20"/>
              </w:rPr>
              <w:t xml:space="preserve">
«Омирузак» в </w:t>
            </w:r>
            <w:r>
              <w:br/>
            </w:r>
            <w:r>
              <w:rPr>
                <w:rFonts w:ascii="Times New Roman"/>
                <w:b w:val="false"/>
                <w:i w:val="false"/>
                <w:color w:val="000000"/>
                <w:sz w:val="20"/>
              </w:rPr>
              <w:t xml:space="preserve">
Алматинской области </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270 000 000 (двести </w:t>
            </w:r>
            <w:r>
              <w:br/>
            </w:r>
            <w:r>
              <w:rPr>
                <w:rFonts w:ascii="Times New Roman"/>
                <w:b w:val="false"/>
                <w:i w:val="false"/>
                <w:color w:val="000000"/>
                <w:sz w:val="20"/>
              </w:rPr>
              <w:t xml:space="preserve">
семьдесят миллионов) </w:t>
            </w:r>
          </w:p>
        </w:tc>
      </w:tr>
      <w:tr>
        <w:trPr>
          <w:trHeight w:val="3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 </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Товарищество с </w:t>
            </w:r>
            <w:r>
              <w:br/>
            </w:r>
            <w:r>
              <w:rPr>
                <w:rFonts w:ascii="Times New Roman"/>
                <w:b w:val="false"/>
                <w:i w:val="false"/>
                <w:color w:val="000000"/>
                <w:sz w:val="20"/>
              </w:rPr>
              <w:t xml:space="preserve">
ограниченной </w:t>
            </w:r>
            <w:r>
              <w:br/>
            </w:r>
            <w:r>
              <w:rPr>
                <w:rFonts w:ascii="Times New Roman"/>
                <w:b w:val="false"/>
                <w:i w:val="false"/>
                <w:color w:val="000000"/>
                <w:sz w:val="20"/>
              </w:rPr>
              <w:t xml:space="preserve">
ответственностью </w:t>
            </w:r>
            <w:r>
              <w:br/>
            </w:r>
            <w:r>
              <w:rPr>
                <w:rFonts w:ascii="Times New Roman"/>
                <w:b w:val="false"/>
                <w:i w:val="false"/>
                <w:color w:val="000000"/>
                <w:sz w:val="20"/>
              </w:rPr>
              <w:t xml:space="preserve">
«Дом-Сервис» </w:t>
            </w:r>
          </w:p>
        </w:tc>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Жилой комплекс </w:t>
            </w:r>
            <w:r>
              <w:br/>
            </w:r>
            <w:r>
              <w:rPr>
                <w:rFonts w:ascii="Times New Roman"/>
                <w:b w:val="false"/>
                <w:i w:val="false"/>
                <w:color w:val="000000"/>
                <w:sz w:val="20"/>
              </w:rPr>
              <w:t xml:space="preserve">
«Оркен» в </w:t>
            </w:r>
            <w:r>
              <w:br/>
            </w:r>
            <w:r>
              <w:rPr>
                <w:rFonts w:ascii="Times New Roman"/>
                <w:b w:val="false"/>
                <w:i w:val="false"/>
                <w:color w:val="000000"/>
                <w:sz w:val="20"/>
              </w:rPr>
              <w:t xml:space="preserve">
Алматинской области </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25 000 000 (двадцать </w:t>
            </w:r>
            <w:r>
              <w:br/>
            </w:r>
            <w:r>
              <w:rPr>
                <w:rFonts w:ascii="Times New Roman"/>
                <w:b w:val="false"/>
                <w:i w:val="false"/>
                <w:color w:val="000000"/>
                <w:sz w:val="20"/>
              </w:rPr>
              <w:t xml:space="preserve">
пять миллионов) </w:t>
            </w:r>
          </w:p>
        </w:tc>
      </w:tr>
      <w:tr>
        <w:trPr>
          <w:trHeight w:val="3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 </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Товарищество с </w:t>
            </w:r>
            <w:r>
              <w:br/>
            </w:r>
            <w:r>
              <w:rPr>
                <w:rFonts w:ascii="Times New Roman"/>
                <w:b w:val="false"/>
                <w:i w:val="false"/>
                <w:color w:val="000000"/>
                <w:sz w:val="20"/>
              </w:rPr>
              <w:t xml:space="preserve">
ограниченной </w:t>
            </w:r>
            <w:r>
              <w:br/>
            </w:r>
            <w:r>
              <w:rPr>
                <w:rFonts w:ascii="Times New Roman"/>
                <w:b w:val="false"/>
                <w:i w:val="false"/>
                <w:color w:val="000000"/>
                <w:sz w:val="20"/>
              </w:rPr>
              <w:t xml:space="preserve">
ответственностью </w:t>
            </w:r>
            <w:r>
              <w:br/>
            </w:r>
            <w:r>
              <w:rPr>
                <w:rFonts w:ascii="Times New Roman"/>
                <w:b w:val="false"/>
                <w:i w:val="false"/>
                <w:color w:val="000000"/>
                <w:sz w:val="20"/>
              </w:rPr>
              <w:t xml:space="preserve">
«Элит Строй» </w:t>
            </w:r>
          </w:p>
        </w:tc>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Жилой комплекс </w:t>
            </w:r>
            <w:r>
              <w:br/>
            </w:r>
            <w:r>
              <w:rPr>
                <w:rFonts w:ascii="Times New Roman"/>
                <w:b w:val="false"/>
                <w:i w:val="false"/>
                <w:color w:val="000000"/>
                <w:sz w:val="20"/>
              </w:rPr>
              <w:t xml:space="preserve">
«Хан-Тенгри» в </w:t>
            </w:r>
            <w:r>
              <w:br/>
            </w:r>
            <w:r>
              <w:rPr>
                <w:rFonts w:ascii="Times New Roman"/>
                <w:b w:val="false"/>
                <w:i w:val="false"/>
                <w:color w:val="000000"/>
                <w:sz w:val="20"/>
              </w:rPr>
              <w:t xml:space="preserve">
Алматинской </w:t>
            </w:r>
            <w:r>
              <w:br/>
            </w:r>
            <w:r>
              <w:rPr>
                <w:rFonts w:ascii="Times New Roman"/>
                <w:b w:val="false"/>
                <w:i w:val="false"/>
                <w:color w:val="000000"/>
                <w:sz w:val="20"/>
              </w:rPr>
              <w:t xml:space="preserve">
области </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1 000 000 000 </w:t>
            </w:r>
            <w:r>
              <w:br/>
            </w:r>
            <w:r>
              <w:rPr>
                <w:rFonts w:ascii="Times New Roman"/>
                <w:b w:val="false"/>
                <w:i w:val="false"/>
                <w:color w:val="000000"/>
                <w:sz w:val="20"/>
              </w:rPr>
              <w:t xml:space="preserve">
(один миллиард) </w:t>
            </w:r>
          </w:p>
        </w:tc>
      </w:tr>
      <w:tr>
        <w:trPr>
          <w:trHeight w:val="3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 </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Товарищество с </w:t>
            </w:r>
            <w:r>
              <w:br/>
            </w:r>
            <w:r>
              <w:rPr>
                <w:rFonts w:ascii="Times New Roman"/>
                <w:b w:val="false"/>
                <w:i w:val="false"/>
                <w:color w:val="000000"/>
                <w:sz w:val="20"/>
              </w:rPr>
              <w:t xml:space="preserve">
ограниченной </w:t>
            </w:r>
            <w:r>
              <w:br/>
            </w:r>
            <w:r>
              <w:rPr>
                <w:rFonts w:ascii="Times New Roman"/>
                <w:b w:val="false"/>
                <w:i w:val="false"/>
                <w:color w:val="000000"/>
                <w:sz w:val="20"/>
              </w:rPr>
              <w:t xml:space="preserve">
ответственностью </w:t>
            </w:r>
            <w:r>
              <w:br/>
            </w:r>
            <w:r>
              <w:rPr>
                <w:rFonts w:ascii="Times New Roman"/>
                <w:b w:val="false"/>
                <w:i w:val="false"/>
                <w:color w:val="000000"/>
                <w:sz w:val="20"/>
              </w:rPr>
              <w:t xml:space="preserve">
«Премьера» </w:t>
            </w:r>
          </w:p>
        </w:tc>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Жилой комплекс </w:t>
            </w:r>
            <w:r>
              <w:br/>
            </w:r>
            <w:r>
              <w:rPr>
                <w:rFonts w:ascii="Times New Roman"/>
                <w:b w:val="false"/>
                <w:i w:val="false"/>
                <w:color w:val="000000"/>
                <w:sz w:val="20"/>
              </w:rPr>
              <w:t xml:space="preserve">
«Премьера» в </w:t>
            </w:r>
            <w:r>
              <w:br/>
            </w:r>
            <w:r>
              <w:rPr>
                <w:rFonts w:ascii="Times New Roman"/>
                <w:b w:val="false"/>
                <w:i w:val="false"/>
                <w:color w:val="000000"/>
                <w:sz w:val="20"/>
              </w:rPr>
              <w:t xml:space="preserve">
Алматинской области </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1 170 000 000 </w:t>
            </w:r>
            <w:r>
              <w:br/>
            </w:r>
            <w:r>
              <w:rPr>
                <w:rFonts w:ascii="Times New Roman"/>
                <w:b w:val="false"/>
                <w:i w:val="false"/>
                <w:color w:val="000000"/>
                <w:sz w:val="20"/>
              </w:rPr>
              <w:t xml:space="preserve">
(один миллиард сто </w:t>
            </w:r>
            <w:r>
              <w:br/>
            </w:r>
            <w:r>
              <w:rPr>
                <w:rFonts w:ascii="Times New Roman"/>
                <w:b w:val="false"/>
                <w:i w:val="false"/>
                <w:color w:val="000000"/>
                <w:sz w:val="20"/>
              </w:rPr>
              <w:t xml:space="preserve">
семьдесят миллионов) </w:t>
            </w:r>
          </w:p>
        </w:tc>
      </w:tr>
      <w:tr>
        <w:trPr>
          <w:trHeight w:val="3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 </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Товарищество с </w:t>
            </w:r>
            <w:r>
              <w:br/>
            </w:r>
            <w:r>
              <w:rPr>
                <w:rFonts w:ascii="Times New Roman"/>
                <w:b w:val="false"/>
                <w:i w:val="false"/>
                <w:color w:val="000000"/>
                <w:sz w:val="20"/>
              </w:rPr>
              <w:t xml:space="preserve">
ограниченной </w:t>
            </w:r>
            <w:r>
              <w:br/>
            </w:r>
            <w:r>
              <w:rPr>
                <w:rFonts w:ascii="Times New Roman"/>
                <w:b w:val="false"/>
                <w:i w:val="false"/>
                <w:color w:val="000000"/>
                <w:sz w:val="20"/>
              </w:rPr>
              <w:t xml:space="preserve">
ответственностью </w:t>
            </w:r>
            <w:r>
              <w:br/>
            </w:r>
            <w:r>
              <w:rPr>
                <w:rFonts w:ascii="Times New Roman"/>
                <w:b w:val="false"/>
                <w:i w:val="false"/>
                <w:color w:val="000000"/>
                <w:sz w:val="20"/>
              </w:rPr>
              <w:t xml:space="preserve">
РСП «Эталон» </w:t>
            </w:r>
          </w:p>
        </w:tc>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Жилой комплекс </w:t>
            </w:r>
            <w:r>
              <w:br/>
            </w:r>
            <w:r>
              <w:rPr>
                <w:rFonts w:ascii="Times New Roman"/>
                <w:b w:val="false"/>
                <w:i w:val="false"/>
                <w:color w:val="000000"/>
                <w:sz w:val="20"/>
              </w:rPr>
              <w:t xml:space="preserve">
«Эталон» в </w:t>
            </w:r>
            <w:r>
              <w:br/>
            </w:r>
            <w:r>
              <w:rPr>
                <w:rFonts w:ascii="Times New Roman"/>
                <w:b w:val="false"/>
                <w:i w:val="false"/>
                <w:color w:val="000000"/>
                <w:sz w:val="20"/>
              </w:rPr>
              <w:t xml:space="preserve">
г. Алматы </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73 000 000 </w:t>
            </w:r>
            <w:r>
              <w:br/>
            </w:r>
            <w:r>
              <w:rPr>
                <w:rFonts w:ascii="Times New Roman"/>
                <w:b w:val="false"/>
                <w:i w:val="false"/>
                <w:color w:val="000000"/>
                <w:sz w:val="20"/>
              </w:rPr>
              <w:t xml:space="preserve">
(семьдесят три </w:t>
            </w:r>
            <w:r>
              <w:br/>
            </w:r>
            <w:r>
              <w:rPr>
                <w:rFonts w:ascii="Times New Roman"/>
                <w:b w:val="false"/>
                <w:i w:val="false"/>
                <w:color w:val="000000"/>
                <w:sz w:val="20"/>
              </w:rPr>
              <w:t xml:space="preserve">
миллиона) </w:t>
            </w:r>
          </w:p>
        </w:tc>
      </w:tr>
    </w:tbl>
    <w:bookmarkStart w:name="z18" w:id="1"/>
    <w:p>
      <w:pPr>
        <w:spacing w:after="0"/>
        <w:ind w:left="0"/>
        <w:jc w:val="both"/>
      </w:pPr>
      <w:r>
        <w:rPr>
          <w:rFonts w:ascii="Times New Roman"/>
          <w:b w:val="false"/>
          <w:i w:val="false"/>
          <w:color w:val="000000"/>
          <w:sz w:val="28"/>
        </w:rPr>
        <w:t xml:space="preserve">                                                                "; </w:t>
      </w:r>
      <w:r>
        <w:br/>
      </w:r>
      <w:r>
        <w:rPr>
          <w:rFonts w:ascii="Times New Roman"/>
          <w:b w:val="false"/>
          <w:i w:val="false"/>
          <w:color w:val="000000"/>
          <w:sz w:val="28"/>
        </w:rPr>
        <w:t xml:space="preserve">
      в графе 4 строки "ИТОГО" слова "25 383 804 711 (двадцать пять миллиардов триста восемьдесят три миллиона восемьсот четыре тысячи семьсот одиннадцать) тенге" заменить словами "33 129 928 119 (тридцать три миллиарда сто двадцать девять миллионов девятьсот двадцать восемь тысяч сто девятнадцать) тенге". </w:t>
      </w:r>
      <w:r>
        <w:br/>
      </w:r>
      <w:r>
        <w:rPr>
          <w:rFonts w:ascii="Times New Roman"/>
          <w:b w:val="false"/>
          <w:i w:val="false"/>
          <w:color w:val="000000"/>
          <w:sz w:val="28"/>
        </w:rPr>
        <w:t>
</w:t>
      </w:r>
      <w:r>
        <w:rPr>
          <w:rFonts w:ascii="Times New Roman"/>
          <w:b w:val="false"/>
          <w:i w:val="false"/>
          <w:color w:val="000000"/>
          <w:sz w:val="28"/>
        </w:rPr>
        <w:t xml:space="preserve">
      2. Настоящее постановление вводится в действие со дня подписания. </w:t>
      </w:r>
    </w:p>
    <w:bookmarkEnd w:id="1"/>
    <w:p>
      <w:pPr>
        <w:spacing w:after="0"/>
        <w:ind w:left="0"/>
        <w:jc w:val="both"/>
      </w:pPr>
      <w:r>
        <w:rPr>
          <w:rFonts w:ascii="Times New Roman"/>
          <w:b w:val="false"/>
          <w:i/>
          <w:color w:val="000000"/>
          <w:sz w:val="28"/>
        </w:rPr>
        <w:t xml:space="preserve">      Премьер-Министр </w:t>
      </w:r>
      <w:r>
        <w:br/>
      </w:r>
      <w:r>
        <w:rPr>
          <w:rFonts w:ascii="Times New Roman"/>
          <w:b w:val="false"/>
          <w:i w:val="false"/>
          <w:color w:val="000000"/>
          <w:sz w:val="28"/>
        </w:rPr>
        <w:t>
</w:t>
      </w:r>
      <w:r>
        <w:rPr>
          <w:rFonts w:ascii="Times New Roman"/>
          <w:b w:val="false"/>
          <w:i/>
          <w:color w:val="000000"/>
          <w:sz w:val="28"/>
        </w:rPr>
        <w:t xml:space="preserve">      Республики Казахстан                       К. Масимов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