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8acd" w14:textId="da38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2009 года № 1109. Утратило силу постановлением Правительства Республики Казахстан от 13 августа 2021 года № 552,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13.08.2021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его дня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2008 года № 90 "Об утверждении Технического регламента "Процедуры подтверждения соответствия" (САПП Республики Казахстан, 2008 г., № 4, ст. 48):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для автотранспортных средств - документы, подтверждающие одобрение типа."; 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Техническому регламенту: 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Применении схем сертификации: 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8 после слов "и так далее)" дополнить словами ", а также автотранспортных средств".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