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cef1" w14:textId="ed7c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Ботаканове Е.С., Графе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2009 года № 1114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Ботаканова Еркина Советбековича заместителем Командующего внутренними войсками Министерства внутренних дел Республики Казахстан, освободив от этой должности Графа Сергея Владимировича по состоянию здоровья.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