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ead6f" w14:textId="dbead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2009 года № 1115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4 декабря 2008 года "О республиканском бюджете на 2009 - 2011 годы",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транспорта и коммуникаций Республики Казахстан из резерва Правительства Республики Казахстан, предусмотренного в республиканском бюджете на 2009 год на неотложные затраты, средства в сумме 354433000 (триста пятьдесят четыре миллиона четыреста тридцать три тысячи) тенге для перечисления акимату Южно-Казахстанской области в виде целевых трансфертов на развитие на строительство автомобильной дороги "Бука - Бахт - Мырзакент - Жетысай - Шардара - Байыркум - Арыс - Темирлан" (объезд Коксарайского контррегулятора).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 контроль за целевым использованием выделенных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