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079d" w14:textId="efb0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июня 2007 года № 552 и от 10 марта 2009 года №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2009 года № 1123. Утратило силу постановлением Правительства Республики Казахстан от 20 мая 2010 года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552 "О создании Национального совета по конкурентоспособности и экспорту при Правительстве Республики Казахстан" (САПП Республики Казахстан, 2007 г., № 23, ст. 258):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совета по конкурентоспособности и экспорту при Правительстве Республики Казахстан,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Исекешева                  -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Асета Орентаевича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Таджиякова           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Шамгалиевича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согласованию);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Школьника Владимира Сергеевича, Сайденова Анвара Галлимуллаевича;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14.04.2010 № 308.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