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fd68" w14:textId="f75f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июля 2007 года № 639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2009 года № 1125. Утратило силу постановлением Правительства Республики Казахстан от 20 октября 2011 года № 1192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20.10.2011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июля 2007 года № 639 "Об утверждении Положения о прохождении службы лицами рядового и начальствующего состава уголовно-исполнительной системы органов юстиции Республики Казахстан" (САПП Республики Казахстан, 2007 г., № 26, ст. 302)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прохождении службы лицами рядового и начальствующего состава уголовно-исполнительной системы органов юстиции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16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"Сотрудник УИС на период нахождения в отпуске без сохранения заработной платы по уходу за ребенком до достижения им возраста трех лет зачисляется в распоряжение соответствующего органа или учреждения УИС. За время отпуска без сохранения заработной платы по уходу за ребенком до достижения им трехлетнего возраста за сотрудником УИС сохраняется место работы (должность).";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18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предложением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заболевании в период рабочего времени и отпусков, предусмотренных подпунктами 1), 2), 3), 4) и 5) пункта 41, сотрудник извещает кадровую службу и непосредственного руководителя.";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19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"не чаще одного раза в пять лет" дополнить словами "пребывания в занимаемой должности";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62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"национальной безопасности," дополнить словами "прокуратуры, таможенной службы,";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81 слово "Оно" заменить словами "Служебное расследование";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83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предложением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невозможности ознакомить сотрудника УИС лично с приказом о наложении дисциплинарного взыскания соответствующее подразделение УИС обязано направить приказ (копию) о наложении дисциплинарного взыскания сотруднику УИС письмом с уведомлением.".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