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69d3" w14:textId="5a06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Телебаеве Г.Т.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2009 года № 1156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Телебаева Газиза Турысбековича вице-министром культуры и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