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31eb" w14:textId="8a03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2004 года №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2009 года № 1158. Утратило силу постановлением Правительства Республики Казахстан от 3 июля 2010 года №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2004 года № 751 "О создании Межведомственной комиссии по вопросам обеспечения информационной безопасности" (САПП Республики Казахстан, 2004 г., № 27, ст. 353)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вопросам обеспечения информационной безопасности,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Оразкулова                 - заместителя начальника Службы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Орынтаевича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Секишева                   - заместителя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Аскара Асанхановича          Республики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Касымова                   -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Калмуханбета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Нурмуханбетовича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Петрова                    - вице-министра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Валерия Викторовича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Носоновского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Геннадия Владимировича       начальников штабов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Сафинова                   - ответственного секретаря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Канатбека Бейсенбековича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"Касымбек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"Касымбек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Федорова Олега Анатольевича, Сабдалина Аблая Кияловича, Баталова Аскара Болатовича, Куренбекова Амантая Жанкеевича, Мерзадинова Ергали Серикбаевича, Жасузакова Сакена Адилхановича.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