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9eca" w14:textId="4d79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деятельности органов исполнительного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2009 года № 1160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Парламента РК постановлением Правительства РК от 23.09.2010 </w:t>
      </w:r>
      <w:r>
        <w:rPr>
          <w:rFonts w:ascii="Times New Roman"/>
          <w:b w:val="false"/>
          <w:i w:val="false"/>
          <w:color w:val="ff0000"/>
          <w:sz w:val="28"/>
        </w:rPr>
        <w:t>№ 973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деятельности органов исполнительного производства".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акты Республики Казахстан по вопросам деятельности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исполнительного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года (Ведомости Парламента Республики Казахстан, 1997 г., № 23, ст. 335; 1998 г,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г, № 2, ст. 19; № 5-6, ст. 31; № 12, ст. 72; 2007 г., № 1, ст. 2; № 5-6, ст. 40; № 10, ст. 69; № 13, ст. 99; 2008 г., № 12, ст. 48; № 15-16, ст. 62, 63; № 23, ст. 114; 2009 г, № 6-7, ст. 32;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2009 года "О внесении изменений и дополнений в некоторые законодательные акты Республики Казахстан по вопросам смертной казни", опубликованный в газетах "Егемен Қазақстан" 18 июля 2009 г. и "Казахстанская правда" 22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2009 года "О внесении изменений и дополнений в некоторые законодательные акты Республики Казахстан по вопросам оперативно-розыскной деятельности", опубликованный в газетах "Егемен Қазақстан" и "Казахстанская правда" 21 июля 2009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7 дополнить пунктом 44)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"44) "исполнительный документ" - исполнительный лист, выдаваемый на основании судебного акта, судебный приказ, постановление суда, а также постановление прокурора или иного органа в случаях, предусмотренных законами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статьи 65 дополнить пунктом 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уполномоченный орган по обеспечению исполнения исполнительных документов - по делам о преступлениях, связанных с воспрепятствованием осуществлению правосудия, неуважением к суду и неисполнением судебных актов.";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3)в статье 285: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"седьмой," и "восьмой" заменить словами "седьмой, седьмой-один," и "восьмой, восьмой-один, восьмой-два";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"339 (частью первой), 342,"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цифры "362" дополнить словами "(частью третьей)";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8-2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"8-2. Уполномоченным органом по обеспечению исполнения исполнительных документов дознание производится по делам о преступлениях, предусмотренных статьями 339 (частью первой), 342, 362 (частями первой и второй)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игорного бизнеса",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июля 2009 года "О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энергии", опубликованный в газетах "Егемен Қазақстан" 15 июля 2009 г. и "Казахстанская правда" 16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июля 2009 года "О внесении изменений и дополнений в некоторые законодательные акты Республики Казахстан по вопросам валютного регулирования и валютного контроля", опубликованный в газетах "Егемен Қазақстан" 14 июля 2009 г. и "Казахстанская правда" 11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2009 года "О внесении изменений и дополнений в некоторые законодательные акты Республики Казахстан по вопросам профилактики детской безнадзорности и предупреждения правонарушений среди несовершеннолетних", опубликованный в газете "Казахстанская правда" 22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2009 года "О внесении изменений и дополнений в некоторые законодательные акты Республики Казахстан по вопросам информационно-коммуникационных сетей", опубликованный в газетах "Егемен Қазақстан" 18 июля 2009 г. и "Казахстанская правда" 22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2009 года "О внесении изменений в Кодекс Республики Казахстан об административных правонарушениях", опубликованный в газете "Егемен Қазақстан" 21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2009 года "О внесении изменений и дополнений в некоторые законодательные акты Республики Казахстан по вопросам соблюдения водоохраной и природоохранной дисциплины при градостроительном планировании, выделении земельных участков, проектировании и строительстве", опубликованный в газете "Егемен Қазақстан" 21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июля 2009 года "О внесении изменений и дополнений в некоторые законодательные акты Республики Казахстан по вопросам деятельности торгово-промышленных палат", опубликованный в газетах "Егемен Қазақстан" 18 июля 2009 г. и "Казахстанская правда" 22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июля 2009 года "О внесении изменений и дополнений в некоторые законодательные акты Республики Казахстан по вопросам долевого участия в жилищном строительстве", опубликованный в газете "Казахстанская правда" 22 июля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22 июля 2009 г. и "Казахстанская правда" 23 июля 2009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части первой статьи 636 слова "судебные исполнители" заменить словами "уполномоченные на то должностные лица уполномоченного органа по обеспечению исполнения исполнительных документов".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