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e130" w14:textId="cebe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Единой национальной системы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2009 года № 1174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управления здравоохранением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Единой национальной системы здравоохранения Республики Казахстан (далее - План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принять меры по реализации мероприятий, предусмотренных Планом мероприятий, и представлять информацию о ходе его выполнения в Министерство здравоохранения Республики Казахстан ежеквартально не позднее 15 числа месяца, следующего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здравоохранения Республики Казахстан представлять сводную информацию о ходе выполнении Плана мероприятий в Правительство Республики Казахстан ежеквартально не позднее 25 числа месяца, следующего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Орынбаева Е.Т.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августа 2009 года № 1174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Единой национальной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здравоохранения Республики Казахстан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352"/>
        <w:gridCol w:w="2243"/>
        <w:gridCol w:w="1959"/>
        <w:gridCol w:w="1757"/>
        <w:gridCol w:w="1696"/>
        <w:gridCol w:w="1312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тенге*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передаваемых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стационарное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стационарозамещающее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лечение заболеваний,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инфек-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ционных, туберкулез-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психиатрических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областного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(2010-2012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гг.)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0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на рассмот-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рение РБК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на стационар-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и стационарозаме-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щающее 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заболеваний,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инфек-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ционных, туберкулез-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психиатрических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оптимальной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и 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Бюджетный кодекс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МВК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внесению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Закон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предприятии»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закупа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оказанию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 бесплатной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помощи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6 октября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965 «Об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возмещения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платных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от платных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услуг, осуществляе-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здравоохранения»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рассмотрению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выработке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определению тари-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фов, периодических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протоколов диагности-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и лечения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МЗ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6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разъяснению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положений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готовнос-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регионах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счетов-реестров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с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2010 года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«Создание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здравоохранения»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МЗ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стационарную помощь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0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руководителей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заций, 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менедж-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графиком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азахстан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рекомендаций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на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МЗ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МФ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графика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поэтапной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стационарную помощь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на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освещения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внедрении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объемы финансирования мероприятий будут уточняться при утверждении республиканского и местных бюджетов на соответствующий финансовый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МВК - Межведомственная комиссия по вопросам законопроектной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РБК - Республиканская бюджетная комиссия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