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5917" w14:textId="f9f5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16 июня 2008 года №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2009 года № 1184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июня 2008 года № 586 "О составе совета директоров акционерного общества "Өркен"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Исекешев                      - Помощник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"Бишимбаев                    - Помощник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Валиханович            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"Томас Кучера                 - независимый директор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Чарман Кеннес Пол             - независимый директор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Мурзабекова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Викторовна           - независимый директор".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