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d4bf" w14:textId="3c8d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6 ноября 2007 года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№ 42, ст. 489)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2 </w:t>
      </w:r>
      <w:r>
        <w:rPr>
          <w:rFonts w:ascii="Times New Roman"/>
          <w:b w:val="false"/>
          <w:i w:val="false"/>
          <w:color w:val="000000"/>
          <w:sz w:val="28"/>
        </w:rPr>
        <w:t xml:space="preserve">. "Механизмы достижения цели и реализации поставленных задач":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"до 14 месяцев" заменить словами "до 5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после слова "молока" дополнить словами ", масложировой продукции, зерна и муки";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2-1. "Обеспечение стабильности на продовольственном рынке страны":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6-4,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мере поступления заявок от БВУ";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6-5,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"Согласно срокам, указанным в соответствующих договорах, заключенных между АО "ФНБ "Самрук-Казына" и БВУ";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рекомендуемых 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1-1. "Обеспечение стабильности на продовольственном рынке страны":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4, 5 строки, порядковый номер 6-1,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"МСХ, АО "ФНБ "Самрук-Казына", БВУ (по согласованию), ассоциации, союзы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мере поступления заявок от БВУ".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