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a2a0" w14:textId="b47a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2009 года № 1188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4 декабря 2008 года "О республиканском бюджете на 2009 - 2011 годы",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финансов Республики Казахстан из резерва Правительства Республики Казахстан, предусмотренного в республиканском бюджете на 2009 год на исполнение обязательств по решениям судов, 124345,50 (сто двадцать четыре тысячи триста сорок пять тенге пятьдесят тиын) для исполнения судебных актов согласно приложению к настоящему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августа 2009 года № 1188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судебных решений, подлежащих исполнению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5075"/>
        <w:gridCol w:w="2715"/>
        <w:gridCol w:w="2998"/>
        <w:gridCol w:w="2494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судебного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и дата решения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Истец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госпошлины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Алмалинского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от 14.08.1997 г.,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Алмалинского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от 08.03.2002 г.,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надзорной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Алматинского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23.02.2004 г.,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 районного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14.09.2007 г.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Е.И.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 по 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 - 17280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Алмалинского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от 10.09.1997 г.,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Алмалинского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от 11.04.2002 г.,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Алматинского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от 24.12.2003 г.,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Алматинского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от 10.06.2005 г.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Литвиненко Ю.И.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 по 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13333,50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Сарыаркинского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от 15.09.2003 г.,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коллегии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гражданским делам суда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09.12.2003 г.,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надзорной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 суда города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от 30.06.2005 г.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 Ф.М.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 по март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93732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124345,50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