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7c54" w14:textId="5077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521233000 (пятьсот двадцать один миллион двести тридцать три тысячи) тенге для перечисления акимату Костанайской области в виде целевых текущих трансфертов на приобретение топочного мазута для обеспечения бесперебойного теплоснабжения города Аркалык на отопительный сезон 2009 - 2010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