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6ed5" w14:textId="a946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октября 2005 года № 1036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2009 года № 1204. Утратило силу постановлением Правительства Республики Казахстан от 31 декабря 2013 года № 1598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2005 года № 1036 "О взимании таможенных пошлин при вывозе с таможенной территории Республики Казахстан сырой нефти и товаров, выработанных из нефти" (САПП Республики Казахстан, 2005 г., № 38, ст. 533)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"Ставка пошлины (в долларах за 1000 кг)"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"Ставка пошлины (в долларах за 1000 кг)" "0", "67,29", "44,86", "44,86", "44,86".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тридцати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