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e28c" w14:textId="f26e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от Республики Казахстан по Глобальному экологическому фонду (Global Environment Facility)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1206. Утратило силу постановлением Правительства Республики Казахстан от 24 июля 2012 года № 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24.07.2012 </w:t>
      </w:r>
      <w:r>
        <w:rPr>
          <w:rFonts w:ascii="Times New Roman"/>
          <w:b w:val="false"/>
          <w:i w:val="false"/>
          <w:color w:val="ff0000"/>
          <w:sz w:val="28"/>
        </w:rPr>
        <w:t>№ 966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Национальным координатором от Республики Казахстан по Глобальному экологическому фонду (Global Environment Facility) Министра охраны окружающей среды Республики Казахстан Ашимова Нургали Садвакасовича.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мая 2006 года № 433 "О назначении Национального координатора от Республики Казахстан по Глобальному экологическому фонду (Global Environment Facility)".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