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7ed2" w14:textId="9a97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дочернего государственного предприятия на праве хозяйственного ведения "Центр по обеспечению безопасности полетов" и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27 августа 2009 года № 1248</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от 19 июня 1995 года "</w:t>
      </w:r>
      <w:r>
        <w:rPr>
          <w:rFonts w:ascii="Times New Roman"/>
          <w:b w:val="false"/>
          <w:i w:val="false"/>
          <w:color w:val="000000"/>
          <w:sz w:val="28"/>
        </w:rPr>
        <w:t>О государственном предприятии</w:t>
      </w:r>
      <w:r>
        <w:rPr>
          <w:rFonts w:ascii="Times New Roman"/>
          <w:b w:val="false"/>
          <w:i w:val="false"/>
          <w:color w:val="000000"/>
          <w:sz w:val="28"/>
        </w:rPr>
        <w:t>" </w:t>
      </w:r>
      <w:r>
        <w:rPr>
          <w:rFonts w:ascii="Times New Roman"/>
          <w:b w:val="false"/>
          <w:i w:val="false"/>
          <w:color w:val="000000"/>
          <w:sz w:val="28"/>
        </w:rPr>
        <w:t>см.Z110413</w:t>
      </w:r>
      <w:r>
        <w:rPr>
          <w:rFonts w:ascii="Times New Roman"/>
          <w:b w:val="false"/>
          <w:i w:val="false"/>
          <w:color w:val="000000"/>
          <w:sz w:val="28"/>
        </w:rPr>
        <w:t>, от 4 декабря 2008 года "</w:t>
      </w:r>
      <w:r>
        <w:rPr>
          <w:rFonts w:ascii="Times New Roman"/>
          <w:b w:val="false"/>
          <w:i w:val="false"/>
          <w:color w:val="000000"/>
          <w:sz w:val="28"/>
        </w:rPr>
        <w:t>О республиканском бюджете на 2009-2011 годы</w:t>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26 февраля 2009 года № 220 "Об утверждении Правил исполнения бюджета и его кассового обслуживания", в целях устранения ситуации, угрожающей экономической и социальной стабильности Республики Казахстан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Разрешить Республиканскому государственному предприятию на праве хозяйственного ведения "Казаэропроект" Комитета гражданской авиации Министерства транспорта и коммуникаций Республики Казахстан создать дочернее государственное предприятие на праве хозяйственного ведения "Центр по обеспечению безопасности полетов" (далее - дочернее предприятие). </w:t>
      </w:r>
      <w:r>
        <w:br/>
      </w:r>
      <w:r>
        <w:rPr>
          <w:rFonts w:ascii="Times New Roman"/>
          <w:b w:val="false"/>
          <w:i w:val="false"/>
          <w:color w:val="000000"/>
          <w:sz w:val="28"/>
        </w:rPr>
        <w:t>
</w:t>
      </w:r>
      <w:r>
        <w:rPr>
          <w:rFonts w:ascii="Times New Roman"/>
          <w:b w:val="false"/>
          <w:i w:val="false"/>
          <w:color w:val="000000"/>
          <w:sz w:val="28"/>
        </w:rPr>
        <w:t xml:space="preserve">
      2. Выделить Министерству транспорта и коммуникаций Республики Казахстан из резерва Правительства Республики Казахстан, предусмотренного в республиканском бюджете на 2009 год на неотложные затраты, 64 417 904 (шестьдесят четыре миллиона четыреста семнадцать тысяч девятьсот четыре) тенге для перечисления Республиканскому государственному предприятию "Казаэропроект" Комитета гражданской авиации Министерства транспорта и коммуникаций Республики Казахстан на формирование уставного капитала дочернего предприятия. </w:t>
      </w:r>
      <w:r>
        <w:br/>
      </w:r>
      <w:r>
        <w:rPr>
          <w:rFonts w:ascii="Times New Roman"/>
          <w:b w:val="false"/>
          <w:i w:val="false"/>
          <w:color w:val="000000"/>
          <w:sz w:val="28"/>
        </w:rPr>
        <w:t>
</w:t>
      </w:r>
      <w:r>
        <w:rPr>
          <w:rFonts w:ascii="Times New Roman"/>
          <w:b w:val="false"/>
          <w:i w:val="false"/>
          <w:color w:val="000000"/>
          <w:sz w:val="28"/>
        </w:rPr>
        <w:t xml:space="preserve">
      3. Министерству финансов Республики Казахстан в установленном законодательством порядке обеспечить контроль за использованием выделенных средств. </w:t>
      </w:r>
      <w:r>
        <w:br/>
      </w:r>
      <w:r>
        <w:rPr>
          <w:rFonts w:ascii="Times New Roman"/>
          <w:b w:val="false"/>
          <w:i w:val="false"/>
          <w:color w:val="000000"/>
          <w:sz w:val="28"/>
        </w:rPr>
        <w:t>
</w:t>
      </w:r>
      <w:r>
        <w:rPr>
          <w:rFonts w:ascii="Times New Roman"/>
          <w:b w:val="false"/>
          <w:i w:val="false"/>
          <w:color w:val="000000"/>
          <w:sz w:val="28"/>
        </w:rPr>
        <w:t xml:space="preserve">
      4.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