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1afe" w14:textId="4e31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2009-2011 годы"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"Строительство и реконструкция объектов образования и науки":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комплекса зданий РГКП "Центральная научная библиотека" в графе 3 цифры "200 000" заменить цифрами "620 000";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"Республиканская школа-интернат для одаренных детей в городе Астане" в графе 3 цифры "793 269" заменить цифрами "1 383 636";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на 560 мест Западно-Казахстанского аграрно-технического университета имени Жангир-хана"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3"/>
        <w:gridCol w:w="1713"/>
        <w:gridCol w:w="1593"/>
        <w:gridCol w:w="15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проблемами зрения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мест в городе Караганде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207 198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для топливно-энергетической отрасли на 700 мест в городе Экибастузе Павлодарской области" в графе 3 цифры "2 808 047" заменить цифрами "1 797 680";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для обрабатывающей отрасли на 700 мест в городе Шымкенте Южно-Казахстанской области" в графе 3 цифры "911 088" заменить цифрами "703 890";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028 "Целевые трансферты на развитие областным бюджетам, бюджетам городов Астаны и Алматы на развитие транспортной инфраструктуры":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улицы Гастелло от аэропорта до улицы № 19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"1 000 000" заменить цифрами "272 248";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дополнить цифрами "727 752";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магистральной дороги, проходящей по улицам Угольная, № 14, № 12 и Бейсековой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"3 290 695" заменить цифрами "4 921 756";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"5 000 000" заменить цифрами "3 368 939";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улицы № 41 от проспекта Манаса до университетского городка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"500 000" заменить цифрами "601 899";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"1 786 755" заменить цифрами "1 684 856";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улицы № 42 от проспекта Манаса до университетского городка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"500 000" заменить цифрами "194 792";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"1 719 779" заменить цифрами "2 024 987";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"Инженерные сети и дороги планировочного района № 1 (южнее улицы № 19)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"1 410 837" заменить цифрами "710 837";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дополнить цифрами "700 000";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проспекта Богенбая на участке от ул. Сарыарка до транспортной развязки на Северном объезде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"4 000 000" заменить цифрами "3 839 325";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проспекта Богенбая на участке от ул. Сарыарка до транспортной развязки на Северном объезде в городе Астане"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293"/>
        <w:gridCol w:w="1653"/>
        <w:gridCol w:w="1673"/>
        <w:gridCol w:w="15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Фабричная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(Вавилова) на участке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Манаса до улицы Мирзояна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160 675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