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ae2c" w14:textId="942a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декабря 2008 года № 1184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2009 года № 1266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18 декабря 2008 года № 1184 "О реализации Закона Республики Казахстан "О республиканском бюджете на 2009-2011 годы"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18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"428573" заменить цифрами "525815";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"520521" заменить цифрами "129844";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4, цифры "10899" заменить цифрами "5446";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6, цифры "152070" заменить цифрами "83600";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цифры "87874" заменить цифрами "110861";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9, цифры "626273" заменить цифрами "1083716";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11, цифры "10936" заменить цифрами "7941";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цифры "786889" заменить цифрами "682889";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15, цифры "7243" заменить цифрами "1166".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