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637c" w14:textId="b376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инвестиционных стратегических проектов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2009 года № 1293. Утратило силу постановлением Правительства Республики Казахстан от 8 августа 2022 года № 543.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08.08.2022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8 января 2003 года "Об инвестициях"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25.04.2014 </w:t>
      </w:r>
      <w:r>
        <w:rPr>
          <w:rFonts w:ascii="Times New Roman"/>
          <w:b w:val="false"/>
          <w:i w:val="false"/>
          <w:color w:val="00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Утвердить прилагаемый перечень инвестиционных стратегических проектов.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2009 года № 1293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Перечень</w:t>
      </w:r>
      <w:r>
        <w:br/>
      </w:r>
      <w:r>
        <w:rPr>
          <w:rFonts w:ascii="Times New Roman"/>
          <w:b/>
          <w:i w:val="false"/>
          <w:color w:val="000000"/>
        </w:rPr>
        <w:t>инвестиционных стратегических проектов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Правительства РК от 25.04.2014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 хлора и каустической соды мембранным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реконструкция Экибастузской ГРЭС-2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Экибастузской ГРЭС-1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дорожных битумов на Актауском заводе пластических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металлургического комплекса, включающего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металлургический передел и объекты инфраструктуры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первого интегрированного газохимического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Атырауской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завода по производству поликристаллического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 в Казахстане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Актауского международного морского торгового 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увеличения объема перевалки нефти и сухих грузов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Балхашской ТЭС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развитие горнолыжного курорта Шымбулак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магистрального газопровода Бейнеу - Бозой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локомотивосборочного завода в городе Астана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 грузовых вагонов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 модернизация производства ферросплавов на Таразском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металлургическом заводе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Мойнакской ГЭС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ГТЭС на месторождении Акшабулак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Уральской ГТЭС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Национальной электрической сети Казахстана, 2-й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Атырауского нефтеперерабатывающего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Шымкентского нефтеперерабатывающего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Павлодарского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нефтеперерабатывающего завода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калийных удобрений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серной кислоты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магистральных рельс типа Р65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цифрового телевидения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фармацевтической фабрики в городе Астане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системы дистрибуции лекарственных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медицинского назначения и медицинской техники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медицинских организаций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локомотивного парка тепловозами, выпускаемыми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локомотивосборочном заводе в городе Астане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производства электровозов на базе акционерного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"Байтерек-А" в городе Атбасар Акмолинской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плавильного цеха № 4 по производству феррохрома Актюбинского завода ферросплавов – филиала акционерного общества "Транснациональная компания "Казхром"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расшифровка аббревиатур: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ГРЭС - государственная районная электростанция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ТЭС - теплоэлектростанция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ГЭС - гидроэлектростанция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ГТЭС - газотурбинная электростанция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