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30604" w14:textId="2b306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24 декабря 2008 года № 1239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сентября 2009 года № 1297. Утратило силу постановлением Правительства Республики Казахстан от 7 августа 2017 года № 475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07.08.2017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декабря 2008 года № 1239 "О создании Межведомственной комиссии по вопросам региональной политики" следующие изменения: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приложении 1 к указанному постановлению: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ввести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Межведомственной комиссии по вопросам региональной политики: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Ермекову                   - директора Департамента региональной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Несипбалу Абсагитовну        политики и межбюджетных отношений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Министерства экономики и бюджетного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планирования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секретарем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Биртанова                  - вице-министра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Ельжана Амантаевича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Бурибаева                  - вице-министра культуры и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Аскара Исмаиловича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Нурымбетова                - вице-министра труда и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Биржана Бидайбековича        защиты 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Садвакасову                - вице-министра охраны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Эльдану Макиновну            Республики Казахстан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строку: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"Шукеев                    - Заместитель Премьер-Министра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Умирзак Естаевич             Казахстан, председатель"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изложить в следующей редакции: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"Шукеев                    - Первый заместитель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Умирзак Естаевич             Республики Казахстан, председатель"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вывести из указанного состава: Ахметжанову Гульнару Турдыбековну, Бралиева Альжана Хамидулаевича, Дилимбетову Гульнару Аманкуловну, Мынбая Дархана Камзабековича, Омарова Кадыра Токтамысовича.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постановление вводится в действие со дня подписания.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