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762df" w14:textId="26762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проекта Закона Республики Казахстан "О внесении дополнений в некоторые законодательные акты Республики Казахстан по вопросам защиты прав потребителей"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2009 года № 1299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отозвать из Мажилиса Парламента Республики Казахстан проект Закона Республики Казахстан "О внесении дополнений в некоторые законодательные акты Республики Казахстан по вопросам защиты прав потребителей", внесенный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декабря 2008 года № 1287.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