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7ff0" w14:textId="07e7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18 февраля 2009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2009 года № 1315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184 «О Плане законопроектных работ Правительства Республики Казахстан на 2009 год»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2009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37-1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833"/>
        <w:gridCol w:w="953"/>
        <w:gridCol w:w="1113"/>
        <w:gridCol w:w="1833"/>
        <w:gridCol w:w="1673"/>
        <w:gridCol w:w="293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Айтжанова Ж.С.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