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8c8d" w14:textId="02a8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июля 2009 года № 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2009 года № 1316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2009 года № 1122 «О подписании Соглашения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Соглашения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ГРЭС-2, одобренный указанным постановлением, изложить в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сентября 2009 года № 1316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2009 года № 1122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строительстве и</w:t>
      </w:r>
      <w:r>
        <w:br/>
      </w:r>
      <w:r>
        <w:rPr>
          <w:rFonts w:ascii="Times New Roman"/>
          <w:b/>
          <w:i w:val="false"/>
          <w:color w:val="000000"/>
        </w:rPr>
        <w:t>
последующей эксплуатации третьего блока Экибастузской ГРЭС-2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между Правительством Республики Казахстан и Правительством Российской Федерации о сотрудничестве в отраслях топливно-энергетических комплексов от 24 декабря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поощрении и взаимной защите инвестиций от 6 июля 1998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заинтересованности в углублении дальнейшего взаимовыгодного сотрудничества в области электроэнергетики,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развития акционерного общества «Станция Экибастузская ГРЭС-2» (далее - АО «Станция Экибастузская ГРЭС-2»), в том числе путем строительства третьего блока Экибастузской ГРЭС-2 по техническим решениям, предусматривающим использование имеющейся у АО «Станция Экибастузская ГРЭС-2» инфраструктуры и унификацию нового оборудования с эксплуатируемым в настоящее время,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важность обеспечения параллельной работы энергетических систем Республики Казахстан и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условия сотрудничества Сторон по строительству и последующей эксплуатации третьего блока Экибастузской ГРЭС-2 (далее - Проект).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Проекта осуществляет акционерное общество «Станция Экибастузская ГРЭС-2», участниками которого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акционерное общество «Самрук-Энерго»;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открытое акционерное общество «ИНТЕР РАО ЕЭС»;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(далее - уполномоченные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уполномоченных организаций Стороны незамедлительно уведомляют об этом друг друга.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необходимые меры, обеспечивающие работу энергетических систем Республики Казахстан и Российской Федерации в параллельном режиме, для чего между хозяйствующими субъектами государств Сторон, участвующими в параллельной работе единой энергетической системы России (далее - ЕЭС России) и единой энергетической системы Казахстана (далее - ЕЭС Казахстана), до 1 января 2010 года заключаются все необходимые договоры и соглашения, обеспечивающие сотрудничество без нанесения ущерба для упомянутых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Поставка нового оборудования для целей реализации Проекта осуществляется на тендерной основе в установленном законодательством Республики Казахстан порядке.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обеспечивают финансирование Проекта на паритетных условиях и в объеме, необходимом для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осуществляется путем привлечения заемных средств, в том числе под обеспечение в виде корпоративных гарантий уполномоченных организаций и/или залога имущества АО «Станция Экибастузская ГРЭС-2» и/или залога акций АО «Станция Экибастузская ГРЭС-2».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для целей строительства третьего блока Экибастузской ГРЭС-2 оказывают содействие в привлечении заемных средств от финансовых организаций Республики Казахстан и Российской Федерации, в том числе национальных банков развития, а также международных организаций и от иных финансовых институтов.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получения заемного финансирования необходимо наличие у АО «Станция Экибастузская ГРЭС-2» долгосрочных контрактов на реализацию электроэнергии. При этом Казахстанская сторона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для АО «Станция Экибастузская ГРЭС-2» тарифа на реализацию электроэнергии, обеспечивающего окупаемость Проекта в согласованные уполномоченными организациями сроки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АО «Станция Экибастузская ГРЭС-2» понижающего коэффициента к тарифу на услуги по передаче экспортируемой электроэнергии по электрическим сетям Республики Казахстан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документальное подтверждение среднечасовой мощности при осуществлении АО «Станция Экибастузская ГРЭС-2» поставок электроэнергии Республики Казахстан в Российскую Федерацию.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долгосрочных поставок электроэнергии, производимой АО «Станция Экибастузская ГРЭС-2», в Российскую Федерацию согласовываются в установленном порядке между системным оператором ЕЭС Казахстана, организацией по управлению единой национальной (общероссийской) электрической сетью Российской Федерации и системным оператором ЕЭС России, определенных законодательством государств Сторон.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законодательство Республики Казахстан в части увеличения ставок налогов по сравнению с действующими на дату подписания настоящего Соглашения, АО «Станция Экибастузская ГРЭС-2» и его подрядные организации, принимающие участие в реализации Проекта, исчисление таких налогов осуществляют по ставкам, установленным законодательством Республики Казахстан, действующим на дату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(установления) новых налогов после даты подписания настоящего Соглашения, нормы законодательства Республики Казахстан в части введения (установления) новых налогов не применяются в отношении АО «Станция Экибастузская ГРЭС-2» и его подрядных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применяются исключительно в отношении доходов и операций по реализации работ (услуг) в рамках Проекта, осуществляемых АО «Станция Экибастузская ГРЭС-2» и его подрядными организациями, принимающими участие в реализации Проекта, и действуют на период возврата заемных средств, упомянутых в статье 4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доходы, облагаемые у источника выплаты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подрядной организацией понимается лицо, выполняющее для АО «Станция Экибастузская ГРЭС-2» работы, услуги, связанные с реализацией Проекта.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выполнению настоящего Соглашения и контроль за его выполнением осуществляют следующие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энергетики и минеральных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Министерство энергетики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компетентных органов Стороны незамедлительно уведомляют об этом друг друга.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создающих препятствия для выполнения одной из Сторон своих обязательств, установленных настоящим Соглашением, либо разногласий относительно применения и/или толкования положений настоящего Соглашения, компетентные органы Сторон проводят консультации в целях принятия взаимоприемлемых решений по преодолению возникших обстоятельств либо разногласий и обеспечению выполнения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Разногласия, которые не могут быть устранены путем консультаций между компетентными органами, разрешаются путем переговоров между Сторонами.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на неопределенный срок и вступает в силу с даты получения Сторонами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возврата уполномоченными организациями и самим АО «Станция Экибастузская ГРЭС-2» заемных средств, упомянутых в статье 4 настоящего Соглашения, любая из Сторон может прекратить действие настоящего Соглашения путем направления другой Стороне письменного уведомления о таком намерении не менее чем за 6 месяцев до предполагаемой даты прекращения его действия. Факт отсутствия задолженности уполномоченных организаций и АО «Станция Экибастузская ГРЭС-2» перед организациями, упомянутыми в статье 4 настоящего Соглашения, отражается в протоколе о завершении инвестирования Проекта, подписываемом компетентными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может быть изменено с письменного согласия Сторон. Прекращение действия настоящего Соглашения не затрагивает выполнения обязательств, предусмотренных договорами (контрактами), заключенными в рамках настоящего Соглашения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в части, не противоречащей национальному законодательству государств Сторон.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 «__» _______ 200_ г. в двух экземплярах, каждый на русском и казахском языках, причем оба текста имеют одинаковую силу. В случае возникновения разногласий при толковании положений настоящего Соглашения, будет использоваться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