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ea6e" w14:textId="adee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совместной деятельности на трансграничном газоконденсатном месторождении "Имашевское"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2009 года № 1329. Утратило силу постановлением Правительства Республики Казахстан от 4 сентября 2010 года № 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04.09.2010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Российской Федерации о совместной деятельности на трансграничном газоконденсатном месторождении «Имашевское».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и минеральных ресурсов Республики Казахстан Мынбаева Сауата Мухаметбаевича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совместной деятельности на трансграничном газоконденсатном месторождении «Имашевское»,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№ 1329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совместной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на трансграничном газоконденсатном месторождении «Имашевское»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далее именуемые Стороны, основываясь на статье 7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казахстанско-российской государственной границе от 18 января 2005 года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газовой отрасли от 28 ноября 2001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дальнейшем углублении экономического сотрудничества и интеграции Российской Федерации и Республики Казахстан от 28 марта 1994 года, Концепцией межрегионального и приграничного сотрудничества государств-участников Содружества Независимых Государств, утвержденной решением Совета глав правительств Содружества Независимых Государств от 15 сентября 2004 года, в целях совместного геологического изучения и разведки трансграничного газоконденсатного месторождения «Имашевское» (далее - Имашевское месторождение), расположенного в 250 км к юго-западу от г. Атырау в Курмангазинском районе Атырауской области на территории Республики Казахстан и в 60 км на северо-восток от г. Астрахани на территории Российской Федерации, согласились о нижеследующем: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вопросы организации совместной деятельности на Имашевском месторождении и распространяет свое действие только на этап геологического изучения и разведки данного месторождения.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и определения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геологическое изучение и разведка - комплекс геологических работ, проводимых в целях определения геолого-промышленных параметров, всесторонне характеризующих месторождение и необходимых для подсчета запасов углеводородного сырья и сопутствующих компонентов, включая, но не ограничиваясь составлением технико-экономического обоснования целесообразности освоения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месторождение - пространственно-ограниченный участок недр, на котором в вертикальном разрезе геологических образований имеется одна или несколько залежей углеводородного сырья, что определяет общность в системе их поиска, разведки и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нулевая точка - данные, характеризующие состояние окружающей среды в районе работ по геологическому изучению и разведке Имашевского месторождения, определенные в порядке, установленном национальным законодательством государства каждой из Сторон, зафиксированные перед началом проведения указанных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оператор - организация, назначенная или иным образом определенная по соглашению уполномоченных организаций Сторон, осуществляющая геологическое изучение и разведку Имашевского месторождения на бесприбыльно-безубыточной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программа геологического изучения и разведки - совместные проектные документы, обосновывающие и устанавливающие технические, экономические условия и технологические показатели совместных работ по геологическому изучению и разведке углеводородного сырья на Имашевском месторождении, соответствующие требованиям, предъявляемым к таким документам национальным законодательством государства каждой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совместная деятельность - согласованные действия (сотрудничество) уполномоченных организаций Сторон, направленные на совместное проведение геологического изучения и разведки на Имашевском месторождении;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уполномоченные государственные органы - органы исполнительной власти государств Сторон, в компетенцию которых входит государственное управление в сфере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уполномоченные организации - коммерческие организации, назначаемые каждой Стороной в соответствии с настоящим Соглашением и наделенные правами недропользования и землепользования для проведения геологического изучения и разведки на Имашевском месторождении.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осуществления совместной деятельности на Имашевском месторождении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равное распределение расходов (на условиях - пятьдесят на пятьдесят) между уполномоченными организациями Сторон, производимых в ходе геологического изучения и разведки Имашевского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совместное проведение геологического изучения и разведки Имашевского месторождения как единого объекта на основе утвержденной единой программы геологоразведочных работ.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не позднее 30 дней с даты подписания настоящего Соглашения определит уполномоченную организацию, которой будут предоставлены все необходимые права недропользования и землепользования в пределах территории соответствующего государства, о чем в 5-дневный срок со дня предоставления таких прав проинформирует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организации, назначаемые Сторонами, должны соответствовать требованиям, предъявляемым к недропользователям национальным законодательством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назначают единого оператора по геологическому изучению и разведке Имашевского месторождения.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права пользования недрами Имашевского месторождения для целей геологического изучения и разведки осуществляется либо в порядке, предусмотренном национальным законодательством каждой из Сторон, либо на основании решений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земельных участков в пределах территории соответствующего государства, необходимых для проведения геологического изучения и разведки на Имашевском месторождении, осуществляется в порядке, предусмотренном национальным законодательством государства каждой из Сторон.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Сторон несут солидарную ответственность за ущерб и убытки, нанесенные окружающей среде либо физическим или юридическим лицам на территориях государств Сторон в результате проводимых операций по недропользованию, вне зависимости от наличия вины.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проведения геологического изучения и разведки уполномоченные организации осуществляют все необходимые замеры текущего состояния окружающей среды в целях фиксации «нулевой» точки.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на основании полученных лицензий и заключенных контрактов на право пользования недрами Имашевского месторождения совместно разрабатывают и утверждают единую программу геологоразведочных работ с целью геологического изучения и разведки Имашевского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Подготовленная программа должна соответствовать требованиям, предъявляемым к таким документам национальным законодательством государства каждой из Сторон.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государственные органы предоставляют уполномоченным организациям геологическую информацию в соответствии с национальным законодательством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обязательства по обеспечению имеющейся в распоряжении геологической информацией уполномоченных организаций до начала разработки единой программы геологоразведочных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Геологическая и иная информация о недрах, полученная при проведении геологического изучения и разведки Имашевского месторождения, представляется уполномоченными организациями в полном объеме в специализированные государственные фонды геологической информации государства каждой из Сторон на хранение в соответствии с требованиями национального законодательства государства каждой из Сторон.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высокого содержания сероводорода (15-17 %) при проведении работ на Имашевском месторождении уполномоченными организациями проводится мониторинг окружающей среды и здоровья населения, обеспечиваются необходимые меры для решения проблем охраны окружающей среды, повышения уровня экологической и промышленной безопасности и безопасности лиц, проживающих в зоне проведения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обеспечивают безопасность ликвидированных и законсервированных скважин, находящихся на месторождении в соответствии с национальным законодательством государства каждой из Сторон.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работников, привлеченных для осуществления геологического изучения и разведки Имашевского месторождения, осуществляется в соответствии с национальным законодательством государства каждой из Сторон.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геологическому изучению и разведке Имашевского месторождения осуществляются в соответствии с требованиями национального законодательства государства той Стороны, на территории государства которой они проводятся.</w:t>
      </w:r>
    </w:p>
    <w:bookmarkEnd w:id="28"/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государственные органы Сторон проводят проверки (инспекции) соблюдения установленных условий пользования недрами Имашевского месторождения в пределах территории своего государства в соответствии с национальным законодательством государства своей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совместному решению уполномоченных государственных органов Сторон могут осуществляться совместные проверки (инспекции) специально создаваемыми для этих целей комиссиями, состоящими из представителей уполномоченных государственных органов и контролирующих органов Сторон в области промышленной безопасности.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замена уполномоченной организации, а также передача (прямо или косвенно) уполномоченными организациями своих прав пользования недрами Имашевского месторождения на протяжении всего срока совместной деятельности осуществляется по согласованию между Сторонами.</w:t>
      </w:r>
    </w:p>
    <w:bookmarkEnd w:id="32"/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геологического изучения и разведки Имашевского месторождения и постановки запасов полезных ископаемых в пределах территории своего государства на государственный баланс государства каждой из Сторон, а также после определения экономической целесообразности дальнейшего освоения месторождения, Стороны заключат соответствующее Соглашение, регламентирующее порядок его совместного освоения и (или) внесут изменения и (или) дополнения в настоящее Соглашение.</w:t>
      </w:r>
    </w:p>
    <w:bookmarkEnd w:id="34"/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проведения геологического изучения и разведки уполномоченные организации, назначенные Сторонами, заключают между собой соглашение о совместной разработке Имашевского месторождения по согласованию с уполномоченными государственными органами Сторон.</w:t>
      </w:r>
    </w:p>
    <w:bookmarkEnd w:id="36"/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Сторонами относительно толкования и применения положений настоящего Соглашения будут разрешаться путем проведения взаимных консультаций и переговоров.</w:t>
      </w:r>
    </w:p>
    <w:bookmarkEnd w:id="38"/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(или) дополнения, которые будут являться его неотъемлемыми частями и оформляться отдельными протоколами.</w:t>
      </w:r>
    </w:p>
    <w:bookmarkEnd w:id="40"/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до его вступления в силу применяется временно в части, не противоречащей национальным законодательствам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подлежит ратификации и вступает в силу с даты получения по дипломатическим каналам последнего из письменных уведомлений Сторон о его ратификации.</w:t>
      </w:r>
    </w:p>
    <w:bookmarkEnd w:id="42"/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 "__" _________ 200__ г. в двух экземплярах на русском и казахском языках, имеющих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Зa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