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ad04" w14:textId="58ba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подведомственных организаций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"Национальный центр проблем туберкулеза Республики Казахстан" Министерства здравоохранения Республики Казахстан в республиканское государственное казенное предприятие "Национальный центр проблем туберкулеза Республики Казахстан"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"Центральный клинический госпиталь для инвалидов Отечественной войны" Министерства здравоохранения Республики Казахстан в республиканское государственное казенное предприятие "Центральный клинический госпиталь для инвалидов Отечественной войны"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"Республиканский детский реабилитационный центр "Балбулак" Министерства здравоохранения Республики Казахстан в республиканское государственное казенное предприятие "Республиканский детский реабилитационный центр "Балбулак"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"Республиканский центр реабилитации для детей и подростков" Министерства здравоохранения Республики Казахстан в республиканское государственное казенное предприятие "Республиканский центр реабилитации для детей и подростков"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"Республиканский центр реабилитации "Карагай" Министерства здравоохранения Республики Казахстан в республиканское государственное казенное предприятие "Республиканский центр реабилитации "Карагай"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"Центр судебной медицины" Министерства здравоохранения Республики Казахстан в республиканское государственное казенное предприятие "Центр судебной медицины"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предприятий, указанных в пункте 1 настоящего постановления, осуществление производственно-хозяйственной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дополнения и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1352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
некоторые решения Правительства Республики Казахстан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02.03.2010  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здравоохранения Республики Казахстан с учетом его территориальных органов и подведомственных ему государственных учреждений, в том числе:" в графе 3 цифры "13 439" заменить цифрами "10 308";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здравоохранения Республики Казахстан, в том числе:" в графе 3 цифры "6732" заменить цифрами "3601";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"Центральный клинический госпиталь для инвалидов Отечественной войны - 167",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"Республиканский детский реабилитационный центр "Балбулак" - 221",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 судебной медицины - 1708",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"Национальный центр проблем туберкулеза Республики Казахстан - 690",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"Республиканский центр реабилитации детей и подростков - 135",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"Республиканский центр реабилитации "Карагай" - 210"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