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a1f01" w14:textId="b1a1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отдельных подведомственных организаций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сентября 2009 года № 1354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путем преобразования в установленном законодательством порядке республиканские государственные казенные предприятия в республиканские государственные предприятия на праве хозяйственного ведения (далее - предприятия)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предприятий осуществление производственно-хозяйственной деятельности в области здравоохранения, науки и медицинского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уставы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республиканских государственных казенных</w:t>
      </w:r>
      <w:r>
        <w:br/>
      </w:r>
      <w:r>
        <w:rPr>
          <w:rFonts w:ascii="Times New Roman"/>
          <w:b/>
          <w:i w:val="false"/>
          <w:color w:val="000000"/>
        </w:rPr>
        <w:t>
предприятий Министерства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республиканские государственные предприятия</w:t>
      </w:r>
      <w:r>
        <w:br/>
      </w:r>
      <w:r>
        <w:rPr>
          <w:rFonts w:ascii="Times New Roman"/>
          <w:b/>
          <w:i w:val="false"/>
          <w:color w:val="000000"/>
        </w:rPr>
        <w:t>
на праве хозяйственного ведения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"Алматинский государственный институт усовершенствования врачей" Министерства здравоохранения Республики Казахстан в республиканское государственное предприятие на праве хозяйственного ведения "Алматинский государственный институт усовершенствования врачей"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"Казахский научно-исследовательский институт онкологии и радиологии" Министерства здравоохранения Республики Казахстан в республиканское государственное предприятие на праве хозяйственного ведения "Казахский научно-исследовательский институт онкологии и радиологии"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"Казахский ордена "Знак Почета" научно-исследовательский институт глазных болезней" Министерства здравоохранения Республики Казахстан в республиканское государственное предприятие на праве хозяйственного ведения "Казахский ордена "Знак Почета" научно-исследовательский институт глазных болезней"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"Научно-исследовательский институт кардиологии и внутренних болезней" Министерства здравоохранения Республики Казахстан в республиканское государственное предприятие на праве хозяйственного ведения "Научно-исследовательский институт кардиологии и внутренних болезней"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"Карагандинский государственный медицинский университет" Министерства здравоохранения Республики Казахстан в республиканское государственное предприятие на праве хозяйственного ведения "Карагандинский государственный медицинский университет"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"Национальный научный центр хирургии имени А.Н. Сызганова" Министерства здравоохранения Республики Казахстан в республиканское государственное предприятие на праве хозяйственного ведения "Национальный научный центр хирургии имени А.Н. Сызганова"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"Научный центр урологии имени академика Б.У. Джарбусынова" Министерства здравоохранения Республики Казахстан в республиканское государственное предприятие на праве хозяйственного ведения "Научный центр урологии имени академика Б.У. Джарбусынова"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"Национальный центр проблем формирования здорового образа жизни" Министерства здравоохранения Республики Казахстан в республиканское государственное предприятие на праве хозяйственного ведения "Национальный центр проблем формирования здорового образа жизни"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"Научно-исследовательский кожно-венерологический институт" Министерства здравоохранения Республики Казахстан в республиканское государственное предприятие на праве хозяйственного ведения "Научно-исследовательский кожно-венерологический институт"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"Высшая школа общественного здравоохранения" Министерства здравоохранения Республики Казахстан в республиканское государственное предприятие на праве хозяйственного ведения "Высшая школа общественного здравоохранения"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"Научно-исследовательский институт травматологии и ортопедии" Министерства здравоохранения Республики Казахстан в республиканское государственное предприятие на праве хозяйственного ведения "Научно-исследовательский институт травматологии и ортопедии" Министерства здравоохранения Республики Казахстан.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2009 года № 1354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2004 года №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 (САПП Республики Казахстан, 2004 г., № 37, ст. 497):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реформирования и развития здравоохранения Республики Казахстан на 2005-2010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19-7, слова "РГКП "Научно-исследовательский институт травматологии и ортопедии" заменить словами "РГП на праве хозяйственного ведения "Научно-исследовательский институт травматологии и ортопедии" Министерства здравоохранения Республики Казахстан в городе Астане".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2007 года № 102 "Об утверждении Программы развития кардиологической и кардиохирургической помощи в Республике Казахстан на 2007-2009 годы" (САПП Республики Казахстан, 2007 г., № 3, ст. 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кардиологической и кардиохирургической помощи в Республике Казахстан на 2007-2009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"Анализ современного состояния проблемы":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слова "В Республиканском государственном казенном предприятии "Национальный научный центр хирургии им. А.Н. Сызганова" (далее - РГКП)" заменить словами "В Республиканском государственном предприятии на праве хозяйственного ведения "Национальный научный центр хирургии имени А.Н. Сызганова" (далее - РГП)";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"Основные направления и механизм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5.1: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"РГКП "Западно-Казахстанская государственная медицинская академия им. Марата Оспанова" заменить словами "РГКП "Западно-Казахстанский государственный медицинский университет имени Марата Оспанова";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аббревиатуру "РГКП" заменить аббревиатурой "РГП".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