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419a" w14:textId="1674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27 сентября 2007 года № 851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2009 года № 1363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сентября 2007 года № 851 "Об утверждении Правил организации и проведения государственного контроля в области безопасности и охраны труда" (САПП Республики Казахстан, 2007 г., № 35, ст. 395).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