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55aa" w14:textId="5195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Социалистической Республики Вьетнам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2009 года № 1375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Социалистической Республики Вьетнам о сотрудничестве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ответственного секретаря Министерства образования и науки Республики Казахстан Куанганова Фархада Шаймуратовича подписать от имени Правительства Республики Казахстан Соглашение между Правительством Республики Казахстан и Правительством Социалистической Республики Вьетнам о сотрудничестве в области образования,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2009 года № 1375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Социалистической Республики Вьетнам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образования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Социалистической Республики Вьетнам, именуемые в дальнейшем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развивать двусторонние отношения в области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соответствующих академических и образовательных потребностях,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решив подписать настоящее Соглашение в соответствии с принципами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развитие отношений между образовательными организациями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взаимовыгодных соглашений между техническими и профессиональными, высшими учебными заведениями;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 предоставление учебной литературы, брошюр, периодических изданий, компьютерных программ, фильмов и прочих материалов, связанных с высшим образованием и научными исследованиями;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выставок, конференций и семинаров;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допуска к исследовательским программам и публикациям;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обучающих программ для администраторов, научно-педагогических работников, обучающихся в высших учебных заведениях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учащимися, научно-педагогическими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взаимной помощи в области информационных технологий, компьютерных знаний, математики и других сферах.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других областях образования определяется по согласованию Сторон.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реализуется в рамках национальных законодательств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мероприятий, предусмотренных настоящим Соглашением, осуществляется на основе заключения прямых договоров между заинтересованными организациями образования государств Сторон, в которых должны быть определены их права, обязанности и ответственность.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мероприятия, реализуемые в рамках настоящего Соглашения, с Казахстанской стороны осуществляются за счет внебюджетных средств заинтересованных организаций образования, с Вьетнамской стороны - за счет денежных средств заинтересованных организаций образования.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предоставляют возможность гражданам обоих государств осуществлять обучение в высших учебных заведениях за счет собственных средств обучающихся.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созданию условий для изучения казахского языка в учебных заведениях Социалистической Республики Вьетнам и вьетнамского языка в учебных заведениях Республики Казахстан путем академических обменов преподавателями.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в отношении толкования и применения положений настоящего Соглашения разрешаются путем консультаций и переговоров между Сторонами.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последующие пятилетние периоды, если ни одна из Сторон не менее, чем за шесть месяцев до истечения текущего 5-летнего периода, не направит по дипломатическим каналам другой Стороне письменное уведомление о своем намерении не продлевать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оказывает влияния на осуществляемые в его рамках проекты, не завершенные до даты прекращения его действия.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"___" ______ 20__ года в двух подлинных экземплярах, каждый на казахском, вьетнамском и русском языках, причем все тексты являются равно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Социалистической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Республики Вьетнам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